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E94E" w14:textId="77777777" w:rsidR="00933394" w:rsidRDefault="00933394" w:rsidP="00DA527C">
      <w:bookmarkStart w:id="0" w:name="_GoBack"/>
      <w:bookmarkEnd w:id="0"/>
    </w:p>
    <w:p w14:paraId="448333F8" w14:textId="77777777" w:rsidR="00933394" w:rsidRDefault="00933394" w:rsidP="00DA527C"/>
    <w:p w14:paraId="786D9ABD" w14:textId="77777777" w:rsidR="00933394" w:rsidRDefault="00933394" w:rsidP="00DA527C"/>
    <w:p w14:paraId="1FD64936" w14:textId="77777777" w:rsidR="00AE50E1" w:rsidRPr="00AE50E1" w:rsidRDefault="00AE50E1" w:rsidP="00AE50E1">
      <w:pPr>
        <w:jc w:val="center"/>
        <w:rPr>
          <w:rFonts w:eastAsia="Times New Roman" w:cs="Arial"/>
          <w:b/>
          <w:sz w:val="32"/>
          <w:szCs w:val="32"/>
          <w:u w:val="single"/>
        </w:rPr>
      </w:pPr>
      <w:r w:rsidRPr="00AE50E1">
        <w:rPr>
          <w:rFonts w:eastAsia="Times New Roman" w:cs="Arial"/>
          <w:b/>
          <w:sz w:val="32"/>
          <w:szCs w:val="32"/>
          <w:u w:val="single"/>
        </w:rPr>
        <w:t>Quality Improvement Fellow: Application Form</w:t>
      </w:r>
    </w:p>
    <w:p w14:paraId="7AC35C87" w14:textId="77777777" w:rsidR="00AE50E1" w:rsidRPr="00AE50E1" w:rsidRDefault="00AE50E1" w:rsidP="00AE50E1">
      <w:pPr>
        <w:jc w:val="center"/>
        <w:rPr>
          <w:rFonts w:eastAsia="Times New Roman" w:cs="Arial"/>
          <w:b/>
          <w:sz w:val="32"/>
          <w:szCs w:val="32"/>
          <w:u w:val="single"/>
        </w:rPr>
      </w:pPr>
    </w:p>
    <w:p w14:paraId="33C1A4EC" w14:textId="77777777" w:rsidR="00AE50E1" w:rsidRPr="00AE50E1" w:rsidRDefault="00AE50E1" w:rsidP="00AE50E1">
      <w:pPr>
        <w:rPr>
          <w:rFonts w:eastAsia="Times New Roman" w:cs="Arial"/>
          <w:sz w:val="22"/>
          <w:szCs w:val="22"/>
        </w:rPr>
      </w:pPr>
      <w:r w:rsidRPr="00AE50E1">
        <w:rPr>
          <w:rFonts w:eastAsia="Times New Roman" w:cs="Arial"/>
          <w:sz w:val="22"/>
          <w:szCs w:val="22"/>
        </w:rPr>
        <w:t>Please complete this form in its entirety.  If you are submitting any additional sheets please indicate on the top of each sheet your name, GMC number and training programme.</w:t>
      </w:r>
    </w:p>
    <w:p w14:paraId="26E0D192" w14:textId="77777777" w:rsidR="00AE50E1" w:rsidRPr="00AE50E1" w:rsidRDefault="00AE50E1" w:rsidP="00AE50E1">
      <w:pPr>
        <w:rPr>
          <w:rFonts w:eastAsia="Times New Roman" w:cs="Arial"/>
          <w:sz w:val="22"/>
          <w:szCs w:val="22"/>
        </w:rPr>
      </w:pPr>
    </w:p>
    <w:p w14:paraId="19D48DBB" w14:textId="77777777" w:rsidR="00AE50E1" w:rsidRPr="00AE50E1" w:rsidRDefault="00AE50E1" w:rsidP="00AE50E1">
      <w:pPr>
        <w:rPr>
          <w:rFonts w:eastAsia="Times New Roman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8"/>
        <w:gridCol w:w="1414"/>
        <w:gridCol w:w="2551"/>
        <w:gridCol w:w="2698"/>
      </w:tblGrid>
      <w:tr w:rsidR="00AE50E1" w:rsidRPr="00AE50E1" w14:paraId="6D9E1DB1" w14:textId="77777777" w:rsidTr="00F02563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4E018C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Section 1 – Personal details</w:t>
            </w:r>
          </w:p>
        </w:tc>
      </w:tr>
      <w:tr w:rsidR="00AE50E1" w:rsidRPr="00AE50E1" w14:paraId="41D748AF" w14:textId="77777777" w:rsidTr="00F02563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F43A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409DF3FA" w14:textId="77777777" w:rsidTr="00F02563">
        <w:trPr>
          <w:trHeight w:val="567"/>
        </w:trPr>
        <w:tc>
          <w:tcPr>
            <w:tcW w:w="3079" w:type="dxa"/>
            <w:vAlign w:val="center"/>
          </w:tcPr>
          <w:p w14:paraId="7B0C45D3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Applicant surname:</w:t>
            </w:r>
          </w:p>
        </w:tc>
        <w:bookmarkStart w:id="1" w:name="Text1"/>
        <w:tc>
          <w:tcPr>
            <w:tcW w:w="6810" w:type="dxa"/>
            <w:gridSpan w:val="4"/>
            <w:vAlign w:val="center"/>
          </w:tcPr>
          <w:p w14:paraId="20DFB13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E50E1" w:rsidRPr="00AE50E1" w14:paraId="622F7255" w14:textId="77777777" w:rsidTr="00F02563">
        <w:trPr>
          <w:trHeight w:val="567"/>
        </w:trPr>
        <w:tc>
          <w:tcPr>
            <w:tcW w:w="3079" w:type="dxa"/>
            <w:vAlign w:val="center"/>
          </w:tcPr>
          <w:p w14:paraId="06A5A0BB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Applicant forenames:</w:t>
            </w:r>
          </w:p>
        </w:tc>
        <w:tc>
          <w:tcPr>
            <w:tcW w:w="6810" w:type="dxa"/>
            <w:gridSpan w:val="4"/>
            <w:vAlign w:val="center"/>
          </w:tcPr>
          <w:p w14:paraId="1B13D06C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7715C523" w14:textId="77777777" w:rsidTr="00F02563">
        <w:trPr>
          <w:trHeight w:val="567"/>
        </w:trPr>
        <w:tc>
          <w:tcPr>
            <w:tcW w:w="3079" w:type="dxa"/>
            <w:vAlign w:val="center"/>
          </w:tcPr>
          <w:p w14:paraId="5142226F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GMC Number</w:t>
            </w:r>
          </w:p>
        </w:tc>
        <w:tc>
          <w:tcPr>
            <w:tcW w:w="1562" w:type="dxa"/>
            <w:gridSpan w:val="2"/>
            <w:vAlign w:val="center"/>
          </w:tcPr>
          <w:p w14:paraId="712FEA51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3D1824" w14:textId="77777777" w:rsidR="00AE50E1" w:rsidRPr="00AE50E1" w:rsidRDefault="00AE50E1" w:rsidP="00AE50E1">
            <w:pPr>
              <w:rPr>
                <w:rFonts w:eastAsia="Times New Roman" w:cs="Arial"/>
                <w:i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NTN / DRN Number:</w:t>
            </w:r>
          </w:p>
          <w:p w14:paraId="00D3FA85" w14:textId="77777777" w:rsidR="00AE50E1" w:rsidRPr="00AE50E1" w:rsidRDefault="00AE50E1" w:rsidP="00AE50E1">
            <w:pPr>
              <w:rPr>
                <w:rFonts w:eastAsia="Times New Roman" w:cs="Arial"/>
                <w:i/>
                <w:sz w:val="22"/>
                <w:szCs w:val="22"/>
              </w:rPr>
            </w:pPr>
            <w:r w:rsidRPr="00AE50E1">
              <w:rPr>
                <w:rFonts w:eastAsia="Times New Roman" w:cs="Arial"/>
                <w:i/>
                <w:sz w:val="22"/>
                <w:szCs w:val="22"/>
              </w:rPr>
              <w:t>(where applicable)</w:t>
            </w:r>
          </w:p>
        </w:tc>
        <w:tc>
          <w:tcPr>
            <w:tcW w:w="2696" w:type="dxa"/>
            <w:vAlign w:val="center"/>
          </w:tcPr>
          <w:p w14:paraId="5F3E60D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44EAD537" w14:textId="77777777" w:rsidTr="00F02563">
        <w:trPr>
          <w:trHeight w:val="567"/>
        </w:trPr>
        <w:tc>
          <w:tcPr>
            <w:tcW w:w="3079" w:type="dxa"/>
            <w:vAlign w:val="center"/>
          </w:tcPr>
          <w:p w14:paraId="1938BB64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810" w:type="dxa"/>
            <w:gridSpan w:val="4"/>
            <w:vAlign w:val="center"/>
          </w:tcPr>
          <w:p w14:paraId="30799F8E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758C4091" w14:textId="77777777" w:rsidTr="00F02563">
        <w:trPr>
          <w:trHeight w:val="567"/>
        </w:trPr>
        <w:tc>
          <w:tcPr>
            <w:tcW w:w="3079" w:type="dxa"/>
            <w:vAlign w:val="center"/>
          </w:tcPr>
          <w:p w14:paraId="00027587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6810" w:type="dxa"/>
            <w:gridSpan w:val="4"/>
            <w:vAlign w:val="center"/>
          </w:tcPr>
          <w:p w14:paraId="796367A6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7430CD5B" w14:textId="77777777" w:rsidTr="00F02563">
        <w:trPr>
          <w:trHeight w:val="1134"/>
        </w:trPr>
        <w:tc>
          <w:tcPr>
            <w:tcW w:w="3079" w:type="dxa"/>
            <w:vAlign w:val="center"/>
          </w:tcPr>
          <w:p w14:paraId="2095ECA5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Postal address:</w:t>
            </w:r>
          </w:p>
          <w:p w14:paraId="32A4340F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i/>
                <w:sz w:val="22"/>
                <w:szCs w:val="22"/>
              </w:rPr>
              <w:t>(including postcode)</w:t>
            </w:r>
          </w:p>
        </w:tc>
        <w:tc>
          <w:tcPr>
            <w:tcW w:w="6810" w:type="dxa"/>
            <w:gridSpan w:val="4"/>
            <w:vAlign w:val="center"/>
          </w:tcPr>
          <w:p w14:paraId="606DED2D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1D1BA29A" w14:textId="77777777" w:rsidTr="00F02563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1F7C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6A286D68" w14:textId="77777777" w:rsidTr="00F02563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39BD85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 xml:space="preserve">Section 2 –  Training details </w:t>
            </w:r>
          </w:p>
        </w:tc>
      </w:tr>
      <w:tr w:rsidR="00AE50E1" w:rsidRPr="00AE50E1" w14:paraId="36373EBF" w14:textId="77777777" w:rsidTr="00F02563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FA23AC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451D05B7" w14:textId="77777777" w:rsidTr="00F02563">
        <w:trPr>
          <w:trHeight w:val="578"/>
        </w:trPr>
        <w:tc>
          <w:tcPr>
            <w:tcW w:w="3224" w:type="dxa"/>
            <w:gridSpan w:val="2"/>
            <w:vAlign w:val="center"/>
          </w:tcPr>
          <w:p w14:paraId="006F073F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Current training programme</w:t>
            </w:r>
          </w:p>
        </w:tc>
        <w:tc>
          <w:tcPr>
            <w:tcW w:w="6665" w:type="dxa"/>
            <w:gridSpan w:val="3"/>
            <w:vAlign w:val="center"/>
          </w:tcPr>
          <w:p w14:paraId="3E75B7E8" w14:textId="77777777" w:rsidR="00AE50E1" w:rsidRPr="00AE50E1" w:rsidRDefault="00AE50E1" w:rsidP="00AE50E1">
            <w:pPr>
              <w:tabs>
                <w:tab w:val="left" w:pos="2362"/>
                <w:tab w:val="left" w:pos="2929"/>
                <w:tab w:val="left" w:pos="4712"/>
              </w:tabs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25CC15F6" w14:textId="77777777" w:rsidTr="00F02563">
        <w:trPr>
          <w:trHeight w:val="423"/>
        </w:trPr>
        <w:tc>
          <w:tcPr>
            <w:tcW w:w="3224" w:type="dxa"/>
            <w:gridSpan w:val="2"/>
            <w:vAlign w:val="center"/>
          </w:tcPr>
          <w:p w14:paraId="057118E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Current training grade</w:t>
            </w:r>
          </w:p>
        </w:tc>
        <w:tc>
          <w:tcPr>
            <w:tcW w:w="6665" w:type="dxa"/>
            <w:gridSpan w:val="3"/>
            <w:vAlign w:val="center"/>
          </w:tcPr>
          <w:p w14:paraId="5ED4D3BE" w14:textId="77777777" w:rsidR="00AE50E1" w:rsidRPr="00AE50E1" w:rsidRDefault="00AE50E1" w:rsidP="00AE50E1">
            <w:pPr>
              <w:tabs>
                <w:tab w:val="left" w:pos="2362"/>
                <w:tab w:val="left" w:pos="2929"/>
                <w:tab w:val="left" w:pos="4712"/>
              </w:tabs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104E40F5" w14:textId="77777777" w:rsidTr="00F02563">
        <w:trPr>
          <w:trHeight w:val="417"/>
        </w:trPr>
        <w:tc>
          <w:tcPr>
            <w:tcW w:w="3224" w:type="dxa"/>
            <w:gridSpan w:val="2"/>
            <w:vAlign w:val="center"/>
          </w:tcPr>
          <w:p w14:paraId="2173547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Current training year:</w:t>
            </w:r>
          </w:p>
        </w:tc>
        <w:tc>
          <w:tcPr>
            <w:tcW w:w="6665" w:type="dxa"/>
            <w:gridSpan w:val="3"/>
            <w:vAlign w:val="center"/>
          </w:tcPr>
          <w:p w14:paraId="607C0164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4EF878C0" w14:textId="77777777" w:rsidTr="00F02563">
        <w:trPr>
          <w:trHeight w:val="411"/>
        </w:trPr>
        <w:tc>
          <w:tcPr>
            <w:tcW w:w="3224" w:type="dxa"/>
            <w:gridSpan w:val="2"/>
            <w:vAlign w:val="center"/>
          </w:tcPr>
          <w:p w14:paraId="251EB280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Current training post:</w:t>
            </w:r>
          </w:p>
        </w:tc>
        <w:tc>
          <w:tcPr>
            <w:tcW w:w="6665" w:type="dxa"/>
            <w:gridSpan w:val="3"/>
            <w:vAlign w:val="center"/>
          </w:tcPr>
          <w:p w14:paraId="25B2948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1D4A13DE" w14:textId="77777777" w:rsidTr="00F02563">
        <w:trPr>
          <w:trHeight w:val="548"/>
        </w:trPr>
        <w:tc>
          <w:tcPr>
            <w:tcW w:w="3224" w:type="dxa"/>
            <w:gridSpan w:val="2"/>
            <w:vAlign w:val="center"/>
          </w:tcPr>
          <w:p w14:paraId="2D3D2DB3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Current employer:</w:t>
            </w:r>
          </w:p>
        </w:tc>
        <w:tc>
          <w:tcPr>
            <w:tcW w:w="6665" w:type="dxa"/>
            <w:gridSpan w:val="3"/>
            <w:vAlign w:val="center"/>
          </w:tcPr>
          <w:p w14:paraId="1F0EFE9A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7EC2D025" w14:textId="77777777" w:rsidTr="00F02563">
        <w:trPr>
          <w:trHeight w:val="1134"/>
        </w:trPr>
        <w:tc>
          <w:tcPr>
            <w:tcW w:w="3227" w:type="dxa"/>
            <w:gridSpan w:val="2"/>
            <w:vAlign w:val="center"/>
          </w:tcPr>
          <w:p w14:paraId="3DE8EEC9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Date and outcome of last ARCP/ RITA:</w:t>
            </w:r>
          </w:p>
        </w:tc>
        <w:bookmarkStart w:id="2" w:name="Text3"/>
        <w:tc>
          <w:tcPr>
            <w:tcW w:w="6662" w:type="dxa"/>
            <w:gridSpan w:val="3"/>
            <w:vAlign w:val="center"/>
          </w:tcPr>
          <w:p w14:paraId="2C1D654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E50E1" w:rsidRPr="00AE50E1" w14:paraId="150D84F3" w14:textId="77777777" w:rsidTr="00F02563">
        <w:trPr>
          <w:trHeight w:val="1134"/>
        </w:trPr>
        <w:tc>
          <w:tcPr>
            <w:tcW w:w="3227" w:type="dxa"/>
            <w:gridSpan w:val="2"/>
            <w:vAlign w:val="center"/>
          </w:tcPr>
          <w:p w14:paraId="12B8119B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Anticipated CCT date:</w:t>
            </w:r>
          </w:p>
        </w:tc>
        <w:tc>
          <w:tcPr>
            <w:tcW w:w="6662" w:type="dxa"/>
            <w:gridSpan w:val="3"/>
            <w:vAlign w:val="center"/>
          </w:tcPr>
          <w:p w14:paraId="3A882C0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</w:tbl>
    <w:p w14:paraId="42B21C8B" w14:textId="77777777" w:rsidR="00AE50E1" w:rsidRPr="00AE50E1" w:rsidRDefault="00AE50E1" w:rsidP="00AE50E1">
      <w:pPr>
        <w:rPr>
          <w:rFonts w:ascii="Calibri" w:eastAsia="Times New Roman" w:hAnsi="Calibri" w:cs="Times New Roman"/>
          <w:sz w:val="22"/>
          <w:szCs w:val="22"/>
        </w:rPr>
      </w:pPr>
      <w:r w:rsidRPr="00AE50E1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50E1" w:rsidRPr="00AE50E1" w14:paraId="365A8AAA" w14:textId="77777777" w:rsidTr="00F02563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FDD82A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lastRenderedPageBreak/>
              <w:t>Section 3 – Applicant submission</w:t>
            </w:r>
          </w:p>
        </w:tc>
      </w:tr>
      <w:tr w:rsidR="00AE50E1" w:rsidRPr="00AE50E1" w14:paraId="23F29967" w14:textId="77777777" w:rsidTr="00F02563">
        <w:trPr>
          <w:trHeight w:val="142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A867991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1E94AA56" w14:textId="77777777" w:rsidTr="00F02563">
        <w:trPr>
          <w:trHeight w:val="567"/>
        </w:trPr>
        <w:tc>
          <w:tcPr>
            <w:tcW w:w="9889" w:type="dxa"/>
            <w:vAlign w:val="center"/>
          </w:tcPr>
          <w:p w14:paraId="2CF3C33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 xml:space="preserve">Reason for wanting to undertake this secondment? </w:t>
            </w:r>
            <w:r w:rsidRPr="00AE50E1">
              <w:rPr>
                <w:rFonts w:eastAsia="Times New Roman" w:cs="Arial"/>
                <w:sz w:val="22"/>
                <w:szCs w:val="22"/>
              </w:rPr>
              <w:t>(&lt;250)</w:t>
            </w:r>
          </w:p>
        </w:tc>
      </w:tr>
      <w:tr w:rsidR="00AE50E1" w:rsidRPr="00AE50E1" w14:paraId="54C0F9B8" w14:textId="77777777" w:rsidTr="00F02563">
        <w:trPr>
          <w:trHeight w:val="5896"/>
        </w:trPr>
        <w:tc>
          <w:tcPr>
            <w:tcW w:w="9889" w:type="dxa"/>
          </w:tcPr>
          <w:p w14:paraId="4857762A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5E5D09B0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  <w:p w14:paraId="32499C60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4D00D6E1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344064EF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256CED95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5EE32EEA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4C8BB347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266996B1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3BC6CD5B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438184E2" w14:textId="77777777" w:rsidTr="00F02563">
        <w:trPr>
          <w:trHeight w:val="603"/>
        </w:trPr>
        <w:tc>
          <w:tcPr>
            <w:tcW w:w="9889" w:type="dxa"/>
            <w:vAlign w:val="center"/>
          </w:tcPr>
          <w:p w14:paraId="0A38E3A2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 xml:space="preserve">Why do you believe you would be suitable for this secondment? </w:t>
            </w:r>
            <w:r w:rsidRPr="00AE50E1">
              <w:rPr>
                <w:rFonts w:eastAsia="Times New Roman" w:cs="Arial"/>
                <w:sz w:val="22"/>
                <w:szCs w:val="22"/>
              </w:rPr>
              <w:t>(&lt;250)</w:t>
            </w:r>
          </w:p>
        </w:tc>
      </w:tr>
      <w:tr w:rsidR="00AE50E1" w:rsidRPr="00AE50E1" w14:paraId="7D47D729" w14:textId="77777777" w:rsidTr="00F02563">
        <w:trPr>
          <w:trHeight w:val="6406"/>
        </w:trPr>
        <w:tc>
          <w:tcPr>
            <w:tcW w:w="9889" w:type="dxa"/>
          </w:tcPr>
          <w:p w14:paraId="5AD3B36F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0697814B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</w:tbl>
    <w:p w14:paraId="48163395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AE50E1" w:rsidRPr="00AE50E1" w14:paraId="3C5741C3" w14:textId="77777777" w:rsidTr="00AE50E1">
        <w:trPr>
          <w:trHeight w:val="576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C5C65B" w14:textId="77777777" w:rsidR="00AE50E1" w:rsidRPr="00AE50E1" w:rsidRDefault="00AE50E1" w:rsidP="00AE50E1">
            <w:pPr>
              <w:tabs>
                <w:tab w:val="left" w:pos="624"/>
                <w:tab w:val="left" w:pos="1191"/>
                <w:tab w:val="left" w:pos="1758"/>
              </w:tabs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Section 4 - Reference</w:t>
            </w:r>
          </w:p>
        </w:tc>
      </w:tr>
      <w:tr w:rsidR="00AE50E1" w:rsidRPr="00AE50E1" w14:paraId="388740E5" w14:textId="77777777" w:rsidTr="00F02563">
        <w:trPr>
          <w:trHeight w:val="85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82B239" w14:textId="77777777" w:rsidR="00AE50E1" w:rsidRPr="00AE50E1" w:rsidRDefault="00AE50E1" w:rsidP="00AE50E1">
            <w:pPr>
              <w:tabs>
                <w:tab w:val="left" w:pos="624"/>
                <w:tab w:val="left" w:pos="1191"/>
                <w:tab w:val="left" w:pos="1758"/>
              </w:tabs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t>I, as the Training Programme Director for this trainee, support this application and confirm that:</w:t>
            </w:r>
          </w:p>
          <w:p w14:paraId="02FC337D" w14:textId="77777777" w:rsidR="00AE50E1" w:rsidRPr="00AE50E1" w:rsidRDefault="00AE50E1" w:rsidP="00AE50E1">
            <w:pPr>
              <w:tabs>
                <w:tab w:val="left" w:pos="624"/>
                <w:tab w:val="left" w:pos="1191"/>
                <w:tab w:val="left" w:pos="1758"/>
              </w:tabs>
              <w:rPr>
                <w:rFonts w:eastAsia="Times New Roman" w:cs="Arial"/>
                <w:sz w:val="22"/>
                <w:szCs w:val="22"/>
              </w:rPr>
            </w:pPr>
          </w:p>
          <w:bookmarkStart w:id="3" w:name="Text2"/>
          <w:p w14:paraId="205002C7" w14:textId="77777777" w:rsidR="00AE50E1" w:rsidRPr="00AE50E1" w:rsidRDefault="00AE50E1" w:rsidP="00AE50E1">
            <w:pPr>
              <w:tabs>
                <w:tab w:val="left" w:pos="624"/>
                <w:tab w:val="left" w:pos="1191"/>
                <w:tab w:val="left" w:pos="1758"/>
              </w:tabs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bookmarkEnd w:id="3"/>
            <w:r w:rsidRPr="00AE50E1">
              <w:rPr>
                <w:rFonts w:eastAsia="Times New Roman" w:cs="Arial"/>
                <w:sz w:val="22"/>
                <w:szCs w:val="22"/>
              </w:rPr>
              <w:t xml:space="preserve"> </w:t>
            </w:r>
            <w:bookmarkStart w:id="4" w:name="Text5"/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noProof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bookmarkEnd w:id="4"/>
            <w:r w:rsidRPr="00AE50E1">
              <w:rPr>
                <w:rFonts w:eastAsia="Times New Roman" w:cs="Arial"/>
                <w:sz w:val="22"/>
                <w:szCs w:val="22"/>
              </w:rPr>
              <w:t xml:space="preserve"> (name of trainee) is a suitable candidate:</w:t>
            </w:r>
          </w:p>
        </w:tc>
      </w:tr>
      <w:tr w:rsidR="00AE50E1" w:rsidRPr="00AE50E1" w14:paraId="55EC11EC" w14:textId="77777777" w:rsidTr="00F02563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6F4D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A7BC34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1797A4DD" w14:textId="77777777" w:rsidTr="00F02563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6E7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Employer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329C02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665184BE" w14:textId="77777777" w:rsidTr="00F02563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653D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GP Practice (if required)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E49C6B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7E9F8A2F" w14:textId="77777777" w:rsidTr="00F02563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5EFD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Contact email address: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6EF451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2889C338" w14:textId="77777777" w:rsidTr="00F02563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2735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Signature and Date: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3DF918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 xml:space="preserve">                                               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3582B16F" w14:textId="77777777" w:rsidTr="00F02563">
        <w:trPr>
          <w:trHeight w:val="102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130958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t>I, the trainee, confirm that:</w:t>
            </w:r>
          </w:p>
          <w:p w14:paraId="1D5A522F" w14:textId="77777777" w:rsidR="00AE50E1" w:rsidRPr="00AE50E1" w:rsidRDefault="00AE50E1" w:rsidP="00AE50E1">
            <w:pPr>
              <w:rPr>
                <w:rFonts w:eastAsia="Times New Roman" w:cs="Arial"/>
                <w:sz w:val="22"/>
                <w:szCs w:val="22"/>
              </w:rPr>
            </w:pPr>
          </w:p>
          <w:p w14:paraId="2D0F870E" w14:textId="77777777" w:rsidR="00AE50E1" w:rsidRPr="00AE50E1" w:rsidRDefault="00AE50E1" w:rsidP="00AE50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t>the information provided via this application is true and accurate;</w:t>
            </w:r>
          </w:p>
          <w:p w14:paraId="47BCDD7B" w14:textId="77777777" w:rsidR="00AE50E1" w:rsidRPr="00AE50E1" w:rsidRDefault="00AE50E1" w:rsidP="00AE50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t>I can provide evidence and additional documentation if required by Health Education England – working across the South West;</w:t>
            </w:r>
          </w:p>
          <w:p w14:paraId="338996C5" w14:textId="77777777" w:rsidR="00AE50E1" w:rsidRPr="00AE50E1" w:rsidRDefault="00AE50E1" w:rsidP="00AE50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t>I have read and understood the terms and conditions of the secondment</w:t>
            </w:r>
          </w:p>
          <w:p w14:paraId="4069CA4D" w14:textId="77777777" w:rsidR="00AE50E1" w:rsidRPr="00AE50E1" w:rsidRDefault="00AE50E1" w:rsidP="00AE50E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AE50E1" w:rsidRPr="00AE50E1" w14:paraId="04CC8905" w14:textId="77777777" w:rsidTr="00F02563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B169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 xml:space="preserve">Full Name: </w:t>
            </w:r>
          </w:p>
          <w:p w14:paraId="60EBEAED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A0619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16AEB3C2" w14:textId="77777777" w:rsidTr="00F02563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29E8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Trainee signature: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A17FBF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  <w:tr w:rsidR="00AE50E1" w:rsidRPr="00AE50E1" w14:paraId="390BF867" w14:textId="77777777" w:rsidTr="00F02563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32C622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b/>
                <w:sz w:val="22"/>
                <w:szCs w:val="22"/>
              </w:rPr>
              <w:t>Date signed: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7EA16" w14:textId="77777777" w:rsidR="00AE50E1" w:rsidRPr="00AE50E1" w:rsidRDefault="00AE50E1" w:rsidP="00AE50E1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  <w:r w:rsidRPr="00AE50E1">
              <w:rPr>
                <w:rFonts w:eastAsia="Times New Roman" w:cs="Arial"/>
                <w:sz w:val="22"/>
                <w:szCs w:val="22"/>
              </w:rPr>
              <w:t>/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0E1">
              <w:rPr>
                <w:rFonts w:eastAsia="Times New Roman" w:cs="Arial"/>
                <w:sz w:val="22"/>
                <w:szCs w:val="22"/>
              </w:rPr>
              <w:instrText xml:space="preserve"> FORMTEXT </w:instrText>
            </w:r>
            <w:r w:rsidRPr="00AE50E1">
              <w:rPr>
                <w:rFonts w:eastAsia="Times New Roman" w:cs="Arial"/>
                <w:sz w:val="22"/>
                <w:szCs w:val="22"/>
              </w:rPr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separate"/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t> </w:t>
            </w:r>
            <w:r w:rsidRPr="00AE50E1">
              <w:rPr>
                <w:rFonts w:eastAsia="Times New Roman" w:cs="Arial"/>
                <w:sz w:val="22"/>
                <w:szCs w:val="22"/>
              </w:rPr>
              <w:fldChar w:fldCharType="end"/>
            </w:r>
          </w:p>
        </w:tc>
      </w:tr>
    </w:tbl>
    <w:p w14:paraId="1B4559EB" w14:textId="77777777" w:rsidR="00AE50E1" w:rsidRPr="00AE50E1" w:rsidRDefault="00AE50E1" w:rsidP="00AE50E1">
      <w:pPr>
        <w:rPr>
          <w:rFonts w:eastAsia="Times New Roman" w:cs="Arial"/>
          <w:sz w:val="22"/>
          <w:szCs w:val="22"/>
        </w:rPr>
      </w:pPr>
    </w:p>
    <w:p w14:paraId="4E975653" w14:textId="77777777" w:rsidR="00AE50E1" w:rsidRPr="00AE50E1" w:rsidRDefault="00AE50E1" w:rsidP="00AE50E1">
      <w:pPr>
        <w:tabs>
          <w:tab w:val="left" w:pos="4820"/>
        </w:tabs>
        <w:ind w:left="360"/>
        <w:rPr>
          <w:rFonts w:eastAsia="Times New Roman" w:cs="Arial"/>
          <w:sz w:val="22"/>
          <w:szCs w:val="22"/>
        </w:rPr>
      </w:pPr>
    </w:p>
    <w:p w14:paraId="1ED792B5" w14:textId="77777777" w:rsidR="00AE50E1" w:rsidRPr="00AE50E1" w:rsidRDefault="00AE50E1" w:rsidP="00AE50E1">
      <w:pPr>
        <w:tabs>
          <w:tab w:val="left" w:pos="4820"/>
        </w:tabs>
        <w:rPr>
          <w:rFonts w:eastAsia="Times New Roman" w:cs="Arial"/>
          <w:b/>
          <w:i/>
          <w:color w:val="FF0000"/>
        </w:rPr>
      </w:pPr>
      <w:r w:rsidRPr="00AE50E1">
        <w:rPr>
          <w:rFonts w:eastAsia="Times New Roman" w:cs="Arial"/>
          <w:b/>
          <w:i/>
          <w:color w:val="FF0000"/>
        </w:rPr>
        <w:t xml:space="preserve">Please return the completed application by 5pm on </w:t>
      </w:r>
      <w:r>
        <w:rPr>
          <w:rFonts w:eastAsia="Times New Roman" w:cs="Arial"/>
          <w:b/>
          <w:i/>
          <w:color w:val="FF0000"/>
        </w:rPr>
        <w:t>Tuesday 5th March 2019</w:t>
      </w:r>
      <w:r w:rsidRPr="00AE50E1">
        <w:rPr>
          <w:rFonts w:eastAsia="Times New Roman" w:cs="Arial"/>
          <w:b/>
          <w:i/>
          <w:color w:val="FF0000"/>
        </w:rPr>
        <w:t xml:space="preserve"> to:</w:t>
      </w:r>
    </w:p>
    <w:p w14:paraId="4F23FA73" w14:textId="77777777" w:rsidR="00AE50E1" w:rsidRPr="00AE50E1" w:rsidRDefault="00AE50E1" w:rsidP="00AE50E1">
      <w:pPr>
        <w:tabs>
          <w:tab w:val="left" w:pos="4820"/>
        </w:tabs>
        <w:ind w:left="360"/>
        <w:rPr>
          <w:rFonts w:eastAsia="Times New Roman" w:cs="Arial"/>
          <w:b/>
          <w:sz w:val="22"/>
          <w:szCs w:val="22"/>
        </w:rPr>
      </w:pPr>
    </w:p>
    <w:p w14:paraId="324BFFAB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 xml:space="preserve">Chrissie </w:t>
      </w:r>
      <w:proofErr w:type="spellStart"/>
      <w:r>
        <w:rPr>
          <w:rFonts w:eastAsia="Times New Roman" w:cs="Arial"/>
          <w:b/>
          <w:sz w:val="22"/>
          <w:szCs w:val="21"/>
        </w:rPr>
        <w:t>Smaldon</w:t>
      </w:r>
      <w:proofErr w:type="spellEnd"/>
    </w:p>
    <w:p w14:paraId="289C208F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>Faculty Development</w:t>
      </w:r>
    </w:p>
    <w:p w14:paraId="0899D4D6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  <w:r w:rsidRPr="00AE50E1">
        <w:rPr>
          <w:rFonts w:eastAsia="Times New Roman" w:cs="Arial"/>
          <w:b/>
          <w:sz w:val="22"/>
          <w:szCs w:val="21"/>
        </w:rPr>
        <w:t>Peninsula Postgraduate Medical Education</w:t>
      </w:r>
    </w:p>
    <w:p w14:paraId="1086C2C7" w14:textId="77777777" w:rsidR="00AE50E1" w:rsidRDefault="00AE50E1" w:rsidP="00AE50E1">
      <w:pPr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>Plumer House</w:t>
      </w:r>
    </w:p>
    <w:p w14:paraId="1CEB0624" w14:textId="77777777" w:rsidR="00AE50E1" w:rsidRDefault="00AE50E1" w:rsidP="00AE50E1">
      <w:pPr>
        <w:rPr>
          <w:rFonts w:eastAsia="Times New Roman" w:cs="Arial"/>
          <w:b/>
          <w:sz w:val="22"/>
          <w:szCs w:val="21"/>
        </w:rPr>
      </w:pPr>
      <w:proofErr w:type="spellStart"/>
      <w:r>
        <w:rPr>
          <w:rFonts w:eastAsia="Times New Roman" w:cs="Arial"/>
          <w:b/>
          <w:sz w:val="22"/>
          <w:szCs w:val="21"/>
        </w:rPr>
        <w:t>Tailyour</w:t>
      </w:r>
      <w:proofErr w:type="spellEnd"/>
      <w:r>
        <w:rPr>
          <w:rFonts w:eastAsia="Times New Roman" w:cs="Arial"/>
          <w:b/>
          <w:sz w:val="22"/>
          <w:szCs w:val="21"/>
        </w:rPr>
        <w:t xml:space="preserve"> Road</w:t>
      </w:r>
    </w:p>
    <w:p w14:paraId="7F574F3E" w14:textId="77777777" w:rsidR="00AE50E1" w:rsidRDefault="00AE50E1" w:rsidP="00AE50E1">
      <w:pPr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>Plymouth</w:t>
      </w:r>
    </w:p>
    <w:p w14:paraId="5387F841" w14:textId="77777777" w:rsidR="00AE50E1" w:rsidRDefault="00AE50E1" w:rsidP="00AE50E1">
      <w:pPr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>PL6 5DH</w:t>
      </w:r>
    </w:p>
    <w:p w14:paraId="224BC3D6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</w:p>
    <w:p w14:paraId="4FA4A3A3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</w:p>
    <w:p w14:paraId="7A267536" w14:textId="77777777" w:rsidR="00AE50E1" w:rsidRPr="00AE50E1" w:rsidRDefault="00AE50E1" w:rsidP="00AE50E1">
      <w:pPr>
        <w:rPr>
          <w:rFonts w:eastAsia="Times New Roman" w:cs="Arial"/>
          <w:b/>
          <w:sz w:val="22"/>
          <w:szCs w:val="21"/>
        </w:rPr>
      </w:pPr>
      <w:r w:rsidRPr="00AE50E1">
        <w:rPr>
          <w:rFonts w:eastAsia="Times New Roman" w:cs="Arial"/>
          <w:b/>
          <w:sz w:val="22"/>
          <w:szCs w:val="21"/>
        </w:rPr>
        <w:t>Tel</w:t>
      </w:r>
      <w:proofErr w:type="gramStart"/>
      <w:r w:rsidRPr="00AE50E1">
        <w:rPr>
          <w:rFonts w:eastAsia="Times New Roman" w:cs="Arial"/>
          <w:b/>
          <w:sz w:val="22"/>
          <w:szCs w:val="21"/>
        </w:rPr>
        <w:t>:  (</w:t>
      </w:r>
      <w:proofErr w:type="gramEnd"/>
      <w:r w:rsidRPr="00AE50E1">
        <w:rPr>
          <w:rFonts w:eastAsia="Times New Roman" w:cs="Arial"/>
          <w:b/>
          <w:sz w:val="22"/>
          <w:szCs w:val="21"/>
        </w:rPr>
        <w:t xml:space="preserve">01752) </w:t>
      </w:r>
      <w:r>
        <w:rPr>
          <w:rFonts w:eastAsia="Times New Roman" w:cs="Arial"/>
          <w:b/>
          <w:sz w:val="22"/>
          <w:szCs w:val="21"/>
        </w:rPr>
        <w:t>590639</w:t>
      </w:r>
      <w:r w:rsidRPr="00AE50E1">
        <w:rPr>
          <w:rFonts w:eastAsia="Times New Roman" w:cs="Arial"/>
          <w:b/>
          <w:sz w:val="22"/>
          <w:szCs w:val="21"/>
        </w:rPr>
        <w:t xml:space="preserve"> or  PENFaculty.SW@hee.nhs.uk</w:t>
      </w:r>
    </w:p>
    <w:p w14:paraId="306B8005" w14:textId="77777777" w:rsidR="00AE50E1" w:rsidRPr="00AE50E1" w:rsidRDefault="00AE50E1" w:rsidP="00AE50E1">
      <w:pPr>
        <w:tabs>
          <w:tab w:val="left" w:pos="4820"/>
        </w:tabs>
        <w:rPr>
          <w:rFonts w:eastAsia="Times New Roman" w:cs="Arial"/>
          <w:b/>
          <w:sz w:val="22"/>
          <w:szCs w:val="22"/>
        </w:rPr>
      </w:pPr>
    </w:p>
    <w:p w14:paraId="271B0CC5" w14:textId="77777777" w:rsidR="00AE50E1" w:rsidRPr="00AE50E1" w:rsidRDefault="00AE50E1" w:rsidP="00AE50E1">
      <w:pPr>
        <w:rPr>
          <w:rFonts w:eastAsia="Times New Roman" w:cs="Arial"/>
          <w:sz w:val="22"/>
          <w:szCs w:val="22"/>
        </w:rPr>
      </w:pPr>
    </w:p>
    <w:p w14:paraId="53C5A9F2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  <w:u w:val="single"/>
        </w:rPr>
      </w:pPr>
      <w:r w:rsidRPr="00AE50E1">
        <w:rPr>
          <w:rFonts w:eastAsia="Times New Roman" w:cs="Arial"/>
          <w:b/>
          <w:sz w:val="22"/>
          <w:szCs w:val="22"/>
          <w:u w:val="single"/>
        </w:rPr>
        <w:t>INTERVIEW DATE:</w:t>
      </w:r>
    </w:p>
    <w:p w14:paraId="61159496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8731"/>
      </w:tblGrid>
      <w:tr w:rsidR="00AE50E1" w:rsidRPr="00AE50E1" w14:paraId="6BC521A0" w14:textId="77777777" w:rsidTr="00AE50E1">
        <w:trPr>
          <w:trHeight w:val="397"/>
        </w:trPr>
        <w:tc>
          <w:tcPr>
            <w:tcW w:w="1158" w:type="dxa"/>
            <w:shd w:val="clear" w:color="auto" w:fill="FBD4B4"/>
            <w:vAlign w:val="center"/>
          </w:tcPr>
          <w:p w14:paraId="13F21902" w14:textId="77777777" w:rsidR="00AE50E1" w:rsidRPr="00AE50E1" w:rsidRDefault="00AE50E1" w:rsidP="00AE50E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E50E1">
              <w:rPr>
                <w:rFonts w:cs="Arial"/>
                <w:b/>
                <w:sz w:val="22"/>
                <w:szCs w:val="22"/>
              </w:rPr>
              <w:t>DAY:</w:t>
            </w:r>
          </w:p>
        </w:tc>
        <w:tc>
          <w:tcPr>
            <w:tcW w:w="8731" w:type="dxa"/>
            <w:shd w:val="clear" w:color="auto" w:fill="FBD4B4"/>
            <w:vAlign w:val="center"/>
          </w:tcPr>
          <w:p w14:paraId="49B62563" w14:textId="77777777" w:rsidR="00AE50E1" w:rsidRPr="00AE50E1" w:rsidRDefault="00AE50E1" w:rsidP="00AE50E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AE50E1" w:rsidRPr="00AE50E1" w14:paraId="48BC21B9" w14:textId="77777777" w:rsidTr="00AE50E1">
        <w:trPr>
          <w:trHeight w:val="397"/>
        </w:trPr>
        <w:tc>
          <w:tcPr>
            <w:tcW w:w="1158" w:type="dxa"/>
            <w:shd w:val="clear" w:color="auto" w:fill="FBD4B4"/>
            <w:vAlign w:val="center"/>
          </w:tcPr>
          <w:p w14:paraId="04A7EF17" w14:textId="77777777" w:rsidR="00AE50E1" w:rsidRPr="00AE50E1" w:rsidRDefault="00AE50E1" w:rsidP="00AE50E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E50E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731" w:type="dxa"/>
            <w:shd w:val="clear" w:color="auto" w:fill="FBD4B4"/>
            <w:vAlign w:val="center"/>
          </w:tcPr>
          <w:p w14:paraId="398BF17D" w14:textId="77777777" w:rsidR="00AE50E1" w:rsidRPr="00AE50E1" w:rsidRDefault="00AE50E1" w:rsidP="00AE50E1">
            <w:pPr>
              <w:rPr>
                <w:rFonts w:cs="Arial"/>
              </w:rPr>
            </w:pPr>
            <w:r>
              <w:rPr>
                <w:rFonts w:cs="Arial"/>
              </w:rPr>
              <w:t>W/C 01/04/2019</w:t>
            </w:r>
          </w:p>
        </w:tc>
      </w:tr>
      <w:tr w:rsidR="00AE50E1" w:rsidRPr="00AE50E1" w14:paraId="6045B594" w14:textId="77777777" w:rsidTr="00AE50E1">
        <w:trPr>
          <w:trHeight w:val="600"/>
        </w:trPr>
        <w:tc>
          <w:tcPr>
            <w:tcW w:w="1158" w:type="dxa"/>
            <w:shd w:val="clear" w:color="auto" w:fill="FBD4B4"/>
            <w:vAlign w:val="center"/>
          </w:tcPr>
          <w:p w14:paraId="7466A3D3" w14:textId="77777777" w:rsidR="00AE50E1" w:rsidRPr="00AE50E1" w:rsidRDefault="00AE50E1" w:rsidP="00AE50E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E50E1">
              <w:rPr>
                <w:rFonts w:cs="Arial"/>
                <w:b/>
                <w:sz w:val="22"/>
                <w:szCs w:val="22"/>
              </w:rPr>
              <w:lastRenderedPageBreak/>
              <w:t>VENUE:</w:t>
            </w:r>
          </w:p>
        </w:tc>
        <w:tc>
          <w:tcPr>
            <w:tcW w:w="8731" w:type="dxa"/>
            <w:shd w:val="clear" w:color="auto" w:fill="FBD4B4"/>
            <w:vAlign w:val="center"/>
          </w:tcPr>
          <w:p w14:paraId="20A7CBE4" w14:textId="77777777" w:rsidR="00AE50E1" w:rsidRPr="00AE50E1" w:rsidRDefault="00AE50E1" w:rsidP="00AE50E1">
            <w:pPr>
              <w:rPr>
                <w:rFonts w:cs="Arial"/>
              </w:rPr>
            </w:pPr>
            <w:r>
              <w:rPr>
                <w:rFonts w:cs="Arial"/>
              </w:rPr>
              <w:t xml:space="preserve">TBC </w:t>
            </w:r>
          </w:p>
        </w:tc>
      </w:tr>
    </w:tbl>
    <w:p w14:paraId="6D53E11B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p w14:paraId="45EFA9B1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p w14:paraId="164DBFE6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p w14:paraId="3FC790CE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p w14:paraId="660AF5CB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p w14:paraId="4D84471C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  <w:r w:rsidRPr="00AE50E1">
        <w:rPr>
          <w:rFonts w:eastAsia="Times New Roman" w:cs="Arial"/>
          <w:b/>
          <w:sz w:val="22"/>
          <w:szCs w:val="22"/>
        </w:rPr>
        <w:t>ANY ADDITIONAL INFORMATION:</w:t>
      </w:r>
    </w:p>
    <w:p w14:paraId="66A8D942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</w:p>
    <w:bookmarkStart w:id="5" w:name="Text4"/>
    <w:p w14:paraId="76A39BE1" w14:textId="77777777" w:rsidR="00AE50E1" w:rsidRPr="00AE50E1" w:rsidRDefault="00AE50E1" w:rsidP="00AE50E1">
      <w:pPr>
        <w:rPr>
          <w:rFonts w:eastAsia="Times New Roman" w:cs="Arial"/>
          <w:b/>
          <w:sz w:val="22"/>
          <w:szCs w:val="22"/>
        </w:rPr>
      </w:pPr>
      <w:r w:rsidRPr="00AE50E1">
        <w:rPr>
          <w:rFonts w:eastAsia="Times New Roman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50E1">
        <w:rPr>
          <w:rFonts w:eastAsia="Times New Roman" w:cs="Arial"/>
          <w:b/>
          <w:sz w:val="22"/>
          <w:szCs w:val="22"/>
        </w:rPr>
        <w:instrText xml:space="preserve"> FORMTEXT </w:instrText>
      </w:r>
      <w:r w:rsidRPr="00AE50E1">
        <w:rPr>
          <w:rFonts w:eastAsia="Times New Roman" w:cs="Arial"/>
          <w:b/>
          <w:sz w:val="22"/>
          <w:szCs w:val="22"/>
        </w:rPr>
      </w:r>
      <w:r w:rsidRPr="00AE50E1">
        <w:rPr>
          <w:rFonts w:eastAsia="Times New Roman" w:cs="Arial"/>
          <w:b/>
          <w:sz w:val="22"/>
          <w:szCs w:val="22"/>
        </w:rPr>
        <w:fldChar w:fldCharType="separate"/>
      </w:r>
      <w:r w:rsidRPr="00AE50E1">
        <w:rPr>
          <w:rFonts w:eastAsia="Times New Roman" w:cs="Arial"/>
          <w:b/>
          <w:noProof/>
          <w:sz w:val="22"/>
          <w:szCs w:val="22"/>
        </w:rPr>
        <w:t> </w:t>
      </w:r>
      <w:r w:rsidRPr="00AE50E1">
        <w:rPr>
          <w:rFonts w:eastAsia="Times New Roman" w:cs="Arial"/>
          <w:b/>
          <w:noProof/>
          <w:sz w:val="22"/>
          <w:szCs w:val="22"/>
        </w:rPr>
        <w:t> </w:t>
      </w:r>
      <w:r w:rsidRPr="00AE50E1">
        <w:rPr>
          <w:rFonts w:eastAsia="Times New Roman" w:cs="Arial"/>
          <w:b/>
          <w:noProof/>
          <w:sz w:val="22"/>
          <w:szCs w:val="22"/>
        </w:rPr>
        <w:t> </w:t>
      </w:r>
      <w:r w:rsidRPr="00AE50E1">
        <w:rPr>
          <w:rFonts w:eastAsia="Times New Roman" w:cs="Arial"/>
          <w:b/>
          <w:noProof/>
          <w:sz w:val="22"/>
          <w:szCs w:val="22"/>
        </w:rPr>
        <w:t> </w:t>
      </w:r>
      <w:r w:rsidRPr="00AE50E1">
        <w:rPr>
          <w:rFonts w:eastAsia="Times New Roman" w:cs="Arial"/>
          <w:b/>
          <w:noProof/>
          <w:sz w:val="22"/>
          <w:szCs w:val="22"/>
        </w:rPr>
        <w:t> </w:t>
      </w:r>
      <w:r w:rsidRPr="00AE50E1">
        <w:rPr>
          <w:rFonts w:eastAsia="Times New Roman" w:cs="Arial"/>
          <w:b/>
          <w:sz w:val="22"/>
          <w:szCs w:val="22"/>
        </w:rPr>
        <w:fldChar w:fldCharType="end"/>
      </w:r>
      <w:bookmarkEnd w:id="5"/>
    </w:p>
    <w:p w14:paraId="7D9FFDF2" w14:textId="77777777" w:rsidR="00933394" w:rsidRPr="001F0FE1" w:rsidRDefault="00933394" w:rsidP="00933394"/>
    <w:p w14:paraId="7DDE2CD0" w14:textId="77777777" w:rsidR="00933394" w:rsidRDefault="00933394" w:rsidP="00933394"/>
    <w:p w14:paraId="4F6A2A29" w14:textId="77777777" w:rsidR="00933394" w:rsidRDefault="00933394" w:rsidP="00933394"/>
    <w:p w14:paraId="36E057D0" w14:textId="77777777" w:rsidR="00933394" w:rsidRPr="00DA527C" w:rsidRDefault="00933394" w:rsidP="00DA527C"/>
    <w:sectPr w:rsidR="00933394" w:rsidRPr="00DA527C" w:rsidSect="0093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723D" w14:textId="77777777" w:rsidR="00B01938" w:rsidRDefault="00B01938" w:rsidP="00AC72FD">
      <w:r>
        <w:separator/>
      </w:r>
    </w:p>
  </w:endnote>
  <w:endnote w:type="continuationSeparator" w:id="0">
    <w:p w14:paraId="572B8D24" w14:textId="77777777" w:rsidR="00B01938" w:rsidRDefault="00B0193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917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B0ED5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AF3B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E7286">
      <w:rPr>
        <w:rStyle w:val="PageNumber"/>
        <w:noProof/>
        <w:color w:val="7F7F7F" w:themeColor="text1" w:themeTint="80"/>
      </w:rPr>
      <w:t>4</w:t>
    </w:r>
    <w:r w:rsidRPr="0091039C">
      <w:rPr>
        <w:rStyle w:val="PageNumber"/>
        <w:color w:val="7F7F7F" w:themeColor="text1" w:themeTint="80"/>
      </w:rPr>
      <w:fldChar w:fldCharType="end"/>
    </w:r>
  </w:p>
  <w:p w14:paraId="429A567B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44EC" w14:textId="77777777" w:rsidR="00AE50E1" w:rsidRDefault="00AE5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9623" w14:textId="77777777" w:rsidR="00B01938" w:rsidRDefault="00B01938" w:rsidP="00AC72FD">
      <w:r>
        <w:separator/>
      </w:r>
    </w:p>
  </w:footnote>
  <w:footnote w:type="continuationSeparator" w:id="0">
    <w:p w14:paraId="3DE5DDB9" w14:textId="77777777" w:rsidR="00B01938" w:rsidRDefault="00B0193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92E5" w14:textId="77777777" w:rsidR="00AE50E1" w:rsidRDefault="00AE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3851" w14:textId="77777777" w:rsidR="00AE50E1" w:rsidRPr="00AE50E1" w:rsidRDefault="00AE50E1" w:rsidP="00AE50E1">
    <w:pPr>
      <w:jc w:val="center"/>
      <w:rPr>
        <w:rFonts w:eastAsia="Times New Roman" w:cs="Arial"/>
        <w:b/>
        <w:sz w:val="32"/>
        <w:szCs w:val="32"/>
        <w:u w:val="single"/>
      </w:rPr>
    </w:pPr>
    <w:r w:rsidRPr="00AE50E1">
      <w:rPr>
        <w:rFonts w:eastAsia="Times New Roman" w:cs="Arial"/>
        <w:b/>
        <w:sz w:val="32"/>
        <w:szCs w:val="32"/>
        <w:u w:val="single"/>
      </w:rPr>
      <w:t>Quality Improvement Fellow: Application Form</w:t>
    </w:r>
  </w:p>
  <w:p w14:paraId="480A52A4" w14:textId="77777777" w:rsidR="00ED2809" w:rsidRPr="00AE50E1" w:rsidRDefault="00ED2809" w:rsidP="00AE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1903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9EC83F4" wp14:editId="218EE65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C"/>
    <w:rsid w:val="0002515A"/>
    <w:rsid w:val="0015491C"/>
    <w:rsid w:val="00184133"/>
    <w:rsid w:val="001D4F3A"/>
    <w:rsid w:val="0025038D"/>
    <w:rsid w:val="002D6889"/>
    <w:rsid w:val="002E49BA"/>
    <w:rsid w:val="005E7286"/>
    <w:rsid w:val="007F2CB8"/>
    <w:rsid w:val="00832F64"/>
    <w:rsid w:val="00861C74"/>
    <w:rsid w:val="00906015"/>
    <w:rsid w:val="0091039C"/>
    <w:rsid w:val="00933394"/>
    <w:rsid w:val="009D32F5"/>
    <w:rsid w:val="009E2641"/>
    <w:rsid w:val="00A030ED"/>
    <w:rsid w:val="00A41F17"/>
    <w:rsid w:val="00A76867"/>
    <w:rsid w:val="00A96118"/>
    <w:rsid w:val="00AC72FD"/>
    <w:rsid w:val="00AD3004"/>
    <w:rsid w:val="00AE50E1"/>
    <w:rsid w:val="00B01938"/>
    <w:rsid w:val="00B44DC5"/>
    <w:rsid w:val="00CA7EEA"/>
    <w:rsid w:val="00DA527C"/>
    <w:rsid w:val="00DF6A80"/>
    <w:rsid w:val="00ED2809"/>
    <w:rsid w:val="00F5593D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67C907"/>
  <w14:defaultImageDpi w14:val="300"/>
  <w15:docId w15:val="{63F87926-F355-4608-8221-C074198B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50E1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.Lush\AppData\Local\Microsoft\Windows\Temporary%20Internet%20Files\Content.IE5\P09OABJX\Word+document+template+plain+HEE+branded+document+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1413B-AFD3-45D9-8CE0-67B24F7C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Word+document+template+plain+HEE+branded+document+(5)</Template>
  <TotalTime>1</TotalTime>
  <Pages>4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Lush (Health Education England)</dc:creator>
  <cp:lastModifiedBy>Dee Holley</cp:lastModifiedBy>
  <cp:revision>2</cp:revision>
  <dcterms:created xsi:type="dcterms:W3CDTF">2019-02-05T12:53:00Z</dcterms:created>
  <dcterms:modified xsi:type="dcterms:W3CDTF">2019-02-05T12:53:00Z</dcterms:modified>
</cp:coreProperties>
</file>