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58C24A" w14:textId="415A9CE0" w:rsidR="00871E52" w:rsidRDefault="00871E52" w:rsidP="00317F85">
      <w:pPr>
        <w:pStyle w:val="Heading1"/>
        <w:rPr>
          <w:color w:val="0067A5"/>
        </w:rPr>
      </w:pPr>
      <w:bookmarkStart w:id="0" w:name="Title"/>
    </w:p>
    <w:p w14:paraId="12DF9EF9" w14:textId="77777777" w:rsidR="00762C66" w:rsidRPr="00762C66" w:rsidRDefault="00762C66" w:rsidP="00762C66"/>
    <w:p w14:paraId="00ADFF0F" w14:textId="6578A7AD" w:rsidR="00317F85" w:rsidRPr="00762C66" w:rsidRDefault="00317F85" w:rsidP="00762C66">
      <w:pPr>
        <w:spacing w:after="160" w:line="259" w:lineRule="auto"/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</w:pPr>
      <w:r w:rsidRPr="00762C66"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  <w:fldChar w:fldCharType="begin"/>
      </w:r>
      <w:r w:rsidRPr="00762C66"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  <w:instrText xml:space="preserve"> TITLE  \* FirstCap  \* MERGEFORMAT </w:instrText>
      </w:r>
      <w:r w:rsidRPr="00762C66"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  <w:fldChar w:fldCharType="end"/>
      </w:r>
      <w:bookmarkEnd w:id="0"/>
      <w:r w:rsidR="001E7B7F" w:rsidRPr="00762C66"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  <w:t>Learning Org</w:t>
      </w:r>
      <w:r w:rsidR="00CF741C" w:rsidRPr="00762C66"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  <w:t xml:space="preserve">anisation Approval </w:t>
      </w:r>
      <w:r w:rsidR="000228B5" w:rsidRPr="00762C66"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  <w:t xml:space="preserve">Panel </w:t>
      </w:r>
      <w:r w:rsidR="0099034C" w:rsidRPr="00762C66"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  <w:t>Visit</w:t>
      </w:r>
      <w:r w:rsidR="002E19D1" w:rsidRPr="00762C66">
        <w:rPr>
          <w:rFonts w:eastAsia="Times New Roman" w:cs="Arial"/>
          <w:b/>
          <w:bCs/>
          <w:color w:val="005EB8"/>
          <w:kern w:val="28"/>
          <w:sz w:val="52"/>
          <w:szCs w:val="22"/>
          <w14:ligatures w14:val="standardContextual"/>
        </w:rPr>
        <w:t xml:space="preserve"> Agenda</w:t>
      </w:r>
    </w:p>
    <w:p w14:paraId="6B69A8A1" w14:textId="730CE9FD" w:rsidR="00CF741C" w:rsidRPr="00CE7FE6" w:rsidRDefault="006272D4" w:rsidP="00E2705C">
      <w:pPr>
        <w:pStyle w:val="Heading2"/>
      </w:pPr>
      <w:r w:rsidRPr="0026533F">
        <w:rPr>
          <w:color w:val="002060"/>
        </w:rPr>
        <w:t>[</w:t>
      </w:r>
      <w:r w:rsidRPr="00C96113">
        <w:rPr>
          <w:color w:val="FF0000"/>
        </w:rPr>
        <w:t>Insert n</w:t>
      </w:r>
      <w:r w:rsidR="00CF741C" w:rsidRPr="00C96113">
        <w:rPr>
          <w:color w:val="FF0000"/>
        </w:rPr>
        <w:t xml:space="preserve">ame of </w:t>
      </w:r>
      <w:bookmarkStart w:id="1" w:name="Heading2"/>
      <w:r w:rsidRPr="00C96113">
        <w:rPr>
          <w:color w:val="FF0000"/>
        </w:rPr>
        <w:t>Learning Organisation</w:t>
      </w:r>
      <w:r w:rsidR="00CE7FE6" w:rsidRPr="0026533F">
        <w:rPr>
          <w:color w:val="002060"/>
        </w:rPr>
        <w:t>]</w:t>
      </w:r>
    </w:p>
    <w:p w14:paraId="6F1C39E5" w14:textId="76089649" w:rsidR="006C758D" w:rsidRPr="00CE7FE6" w:rsidRDefault="006C758D" w:rsidP="006C758D">
      <w:pPr>
        <w:pStyle w:val="Heading2"/>
      </w:pPr>
      <w:r w:rsidRPr="0026533F">
        <w:rPr>
          <w:color w:val="002060"/>
        </w:rPr>
        <w:t>[</w:t>
      </w:r>
      <w:r w:rsidRPr="00C96113">
        <w:rPr>
          <w:color w:val="FF0000"/>
        </w:rPr>
        <w:t xml:space="preserve">Insert </w:t>
      </w:r>
      <w:r>
        <w:rPr>
          <w:color w:val="FF0000"/>
        </w:rPr>
        <w:t xml:space="preserve">date of </w:t>
      </w:r>
      <w:r w:rsidR="000228B5">
        <w:rPr>
          <w:color w:val="FF0000"/>
        </w:rPr>
        <w:t>Visit</w:t>
      </w:r>
      <w:r w:rsidRPr="0026533F">
        <w:rPr>
          <w:color w:val="002060"/>
        </w:rPr>
        <w:t>]</w:t>
      </w:r>
    </w:p>
    <w:p w14:paraId="7E971CA8" w14:textId="403D4074" w:rsidR="00933394" w:rsidRPr="00CA0695" w:rsidRDefault="00CA0695" w:rsidP="00E2705C">
      <w:pPr>
        <w:pStyle w:val="Heading2"/>
        <w:rPr>
          <w:color w:val="002060"/>
          <w:sz w:val="24"/>
          <w:szCs w:val="24"/>
        </w:rPr>
      </w:pPr>
      <w:bookmarkStart w:id="2" w:name="Heading3"/>
      <w:bookmarkEnd w:id="1"/>
      <w:r w:rsidRPr="00CA0695">
        <w:rPr>
          <w:color w:val="002060"/>
          <w:sz w:val="24"/>
          <w:szCs w:val="24"/>
        </w:rPr>
        <w:t>*Please note times provided on template are an example and can be amended*</w:t>
      </w:r>
    </w:p>
    <w:p w14:paraId="49299983" w14:textId="2A2DD29E" w:rsidR="0098542A" w:rsidRPr="00C64B1C" w:rsidRDefault="0098542A" w:rsidP="00C64B1C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</w:pPr>
      <w:r w:rsidRPr="00C64B1C">
        <w:rPr>
          <w:rFonts w:ascii="Arial Bold" w:eastAsia="Times New Roman" w:hAnsi="Arial Bold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t>08:30-10:30 (Learning Organisation Approval Panel Members) via</w:t>
      </w:r>
      <w:r w:rsidR="00CA0695" w:rsidRPr="00C64B1C">
        <w:rPr>
          <w:rFonts w:ascii="Arial Bold" w:eastAsia="Times New Roman" w:hAnsi="Arial Bold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t xml:space="preserve"> [in person or MS teams]</w:t>
      </w:r>
      <w:r w:rsidRPr="00C64B1C">
        <w:rPr>
          <w:rFonts w:ascii="Arial Bold" w:eastAsia="Times New Roman" w:hAnsi="Arial Bold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t> </w:t>
      </w:r>
    </w:p>
    <w:p w14:paraId="68863804" w14:textId="17C1682A" w:rsidR="0098542A" w:rsidRPr="00C64B1C" w:rsidRDefault="0098542A" w:rsidP="00C64B1C">
      <w:pPr>
        <w:pStyle w:val="Heading2"/>
        <w:keepLines w:val="0"/>
        <w:spacing w:before="400" w:after="120" w:afterAutospacing="0"/>
        <w:rPr>
          <w:rFonts w:ascii="Arial Bold" w:eastAsia="Times New Roman" w:hAnsi="Arial Bold"/>
          <w:bCs w:val="0"/>
          <w:color w:val="005EB8"/>
          <w:kern w:val="28"/>
          <w:sz w:val="30"/>
          <w:szCs w:val="22"/>
          <w:lang w:eastAsia="en-GB"/>
          <w14:ligatures w14:val="standardContextual"/>
        </w:rPr>
      </w:pPr>
      <w:r w:rsidRPr="00C64B1C">
        <w:rPr>
          <w:rFonts w:ascii="Arial Bold" w:eastAsia="Times New Roman" w:hAnsi="Arial Bold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t xml:space="preserve">08:30-10:00 (Learning Organisation Representatives) via </w:t>
      </w:r>
      <w:r w:rsidR="00CA0695" w:rsidRPr="00C64B1C">
        <w:rPr>
          <w:rFonts w:ascii="Arial Bold" w:eastAsia="Times New Roman" w:hAnsi="Arial Bold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t>[in person or MS teams] </w:t>
      </w:r>
    </w:p>
    <w:p w14:paraId="2E9CA359" w14:textId="77777777" w:rsidR="00985C0E" w:rsidRDefault="00985C0E" w:rsidP="00985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336B5E" w14:textId="4D76D42C" w:rsidR="00985C0E" w:rsidRPr="007662B3" w:rsidRDefault="00985C0E" w:rsidP="007662B3">
      <w:pPr>
        <w:spacing w:after="160" w:line="259" w:lineRule="auto"/>
        <w:rPr>
          <w:rFonts w:eastAsiaTheme="minorHAnsi" w:cs="Arial"/>
        </w:rPr>
      </w:pPr>
      <w:r w:rsidRPr="007662B3">
        <w:rPr>
          <w:rFonts w:eastAsiaTheme="minorHAnsi"/>
        </w:rPr>
        <w:t xml:space="preserve">Learning Organisation Approval Panel Members </w:t>
      </w:r>
      <w:r w:rsidR="00CA0695" w:rsidRPr="007662B3">
        <w:rPr>
          <w:rFonts w:eastAsiaTheme="minorHAnsi"/>
        </w:rPr>
        <w:t>(</w:t>
      </w:r>
      <w:r w:rsidRPr="007662B3">
        <w:rPr>
          <w:rFonts w:eastAsiaTheme="minorHAnsi"/>
          <w:color w:val="FF0000"/>
        </w:rPr>
        <w:t>to attend PART 1 and PART 2</w:t>
      </w:r>
      <w:r w:rsidRPr="007662B3">
        <w:rPr>
          <w:rFonts w:eastAsiaTheme="minorHAnsi"/>
        </w:rPr>
        <w:t>): </w:t>
      </w:r>
    </w:p>
    <w:p w14:paraId="31AACD6A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97344D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3BE2AD1" w14:textId="77777777" w:rsidR="00985C0E" w:rsidRPr="007662B3" w:rsidRDefault="00985C0E" w:rsidP="007662B3">
      <w:pPr>
        <w:spacing w:after="160" w:line="259" w:lineRule="auto"/>
        <w:rPr>
          <w:rFonts w:eastAsiaTheme="minorHAnsi"/>
        </w:rPr>
      </w:pPr>
      <w:r w:rsidRPr="007662B3">
        <w:rPr>
          <w:rFonts w:eastAsiaTheme="minorHAnsi"/>
        </w:rPr>
        <w:t>Learning Organisation Representatives (</w:t>
      </w:r>
      <w:r w:rsidRPr="007662B3">
        <w:rPr>
          <w:rFonts w:eastAsiaTheme="minorHAnsi"/>
          <w:color w:val="FF0000"/>
        </w:rPr>
        <w:t>to attend PART 1 only</w:t>
      </w:r>
      <w:r w:rsidRPr="007662B3">
        <w:rPr>
          <w:rFonts w:eastAsiaTheme="minorHAnsi"/>
        </w:rPr>
        <w:t>): </w:t>
      </w:r>
    </w:p>
    <w:p w14:paraId="0C5B0EA9" w14:textId="6F10ED0F" w:rsidR="00985C0E" w:rsidRPr="007662B3" w:rsidRDefault="00985C0E" w:rsidP="007662B3">
      <w:pPr>
        <w:spacing w:after="160" w:line="259" w:lineRule="auto"/>
        <w:rPr>
          <w:rFonts w:eastAsiaTheme="minorHAnsi"/>
        </w:rPr>
      </w:pPr>
      <w:r w:rsidRPr="007662B3">
        <w:rPr>
          <w:rFonts w:eastAsiaTheme="minorHAnsi"/>
        </w:rPr>
        <w:t>   </w:t>
      </w:r>
    </w:p>
    <w:p w14:paraId="70FD76F6" w14:textId="77777777" w:rsidR="00985C0E" w:rsidRPr="007662B3" w:rsidRDefault="00985C0E" w:rsidP="007662B3">
      <w:pPr>
        <w:spacing w:after="160" w:line="259" w:lineRule="auto"/>
        <w:rPr>
          <w:rFonts w:eastAsiaTheme="minorHAnsi"/>
        </w:rPr>
      </w:pPr>
      <w:r w:rsidRPr="007662B3">
        <w:rPr>
          <w:rFonts w:eastAsiaTheme="minorHAnsi"/>
        </w:rPr>
        <w:t>Apologies:  </w:t>
      </w:r>
    </w:p>
    <w:p w14:paraId="46C9B07B" w14:textId="77777777" w:rsidR="00985C0E" w:rsidRPr="007662B3" w:rsidRDefault="00985C0E" w:rsidP="007662B3">
      <w:pPr>
        <w:spacing w:after="160" w:line="259" w:lineRule="auto"/>
        <w:rPr>
          <w:rFonts w:eastAsiaTheme="minorHAnsi"/>
        </w:rPr>
      </w:pPr>
      <w:r w:rsidRPr="007662B3">
        <w:rPr>
          <w:rFonts w:eastAsiaTheme="minorHAnsi"/>
        </w:rPr>
        <w:t> </w:t>
      </w:r>
    </w:p>
    <w:p w14:paraId="4A3A98DE" w14:textId="77777777" w:rsidR="0098542A" w:rsidRPr="007662B3" w:rsidRDefault="0098542A" w:rsidP="007662B3">
      <w:pPr>
        <w:spacing w:after="160" w:line="259" w:lineRule="auto"/>
        <w:rPr>
          <w:rFonts w:eastAsiaTheme="minorHAnsi"/>
        </w:rPr>
      </w:pPr>
    </w:p>
    <w:p w14:paraId="7716D326" w14:textId="7D08809A" w:rsidR="00E2705C" w:rsidRPr="007662B3" w:rsidRDefault="00E2705C" w:rsidP="007662B3">
      <w:pPr>
        <w:spacing w:after="160" w:line="259" w:lineRule="auto"/>
        <w:rPr>
          <w:rFonts w:eastAsiaTheme="minorHAnsi"/>
        </w:rPr>
      </w:pPr>
      <w:r w:rsidRPr="007662B3">
        <w:rPr>
          <w:rFonts w:eastAsiaTheme="minorHAnsi"/>
        </w:rPr>
        <w:t>Agenda</w:t>
      </w:r>
    </w:p>
    <w:p w14:paraId="6A660B2D" w14:textId="77777777" w:rsidR="00E2705C" w:rsidRPr="00E2705C" w:rsidRDefault="00E2705C" w:rsidP="00E2705C"/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1054"/>
        <w:gridCol w:w="3444"/>
        <w:gridCol w:w="2359"/>
        <w:gridCol w:w="2359"/>
      </w:tblGrid>
      <w:tr w:rsidR="00D278AC" w14:paraId="534A3E48" w14:textId="20D9CA52" w:rsidTr="00D278AC">
        <w:trPr>
          <w:trHeight w:val="397"/>
        </w:trPr>
        <w:tc>
          <w:tcPr>
            <w:tcW w:w="972" w:type="dxa"/>
            <w:shd w:val="clear" w:color="auto" w:fill="F2F2F2" w:themeFill="background1" w:themeFillShade="F2"/>
          </w:tcPr>
          <w:p w14:paraId="7AAC63E8" w14:textId="2472DAB5" w:rsidR="00D278AC" w:rsidRPr="00E2705C" w:rsidRDefault="00D278AC" w:rsidP="00E2705C">
            <w:pPr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9E61A11" w14:textId="28E10E4F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44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B82C848" w14:textId="1B475CFF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Agenda Item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67EA1A10" w14:textId="315E8544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5E336D0D" w14:textId="059799B8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Paper</w:t>
            </w:r>
          </w:p>
        </w:tc>
      </w:tr>
      <w:tr w:rsidR="00D278AC" w14:paraId="2E2EA013" w14:textId="6380DD4F">
        <w:trPr>
          <w:trHeight w:val="397"/>
        </w:trPr>
        <w:tc>
          <w:tcPr>
            <w:tcW w:w="10188" w:type="dxa"/>
            <w:gridSpan w:val="5"/>
            <w:shd w:val="clear" w:color="auto" w:fill="F2F2F2" w:themeFill="background1" w:themeFillShade="F2"/>
          </w:tcPr>
          <w:p w14:paraId="61B71CFA" w14:textId="4CF932C3" w:rsidR="00D278AC" w:rsidRPr="00E2705C" w:rsidRDefault="00F83C53" w:rsidP="00F83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 (08:30 – 10:00)</w:t>
            </w:r>
          </w:p>
        </w:tc>
      </w:tr>
      <w:tr w:rsidR="00D278AC" w14:paraId="35A3C8CA" w14:textId="63EABC5A" w:rsidTr="00073D22">
        <w:trPr>
          <w:trHeight w:val="397"/>
        </w:trPr>
        <w:tc>
          <w:tcPr>
            <w:tcW w:w="972" w:type="dxa"/>
            <w:shd w:val="clear" w:color="auto" w:fill="auto"/>
          </w:tcPr>
          <w:p w14:paraId="6A163C1C" w14:textId="1F690184" w:rsidR="00D278AC" w:rsidRPr="00073D22" w:rsidRDefault="00CD71E5" w:rsidP="00E2705C">
            <w:r>
              <w:t>1</w:t>
            </w:r>
          </w:p>
        </w:tc>
        <w:tc>
          <w:tcPr>
            <w:tcW w:w="1054" w:type="dxa"/>
            <w:shd w:val="clear" w:color="auto" w:fill="auto"/>
            <w:tcMar>
              <w:top w:w="113" w:type="dxa"/>
              <w:bottom w:w="113" w:type="dxa"/>
            </w:tcMar>
          </w:tcPr>
          <w:p w14:paraId="299E5D12" w14:textId="160A182E" w:rsidR="00676F93" w:rsidRPr="00073D22" w:rsidRDefault="00676F93" w:rsidP="00E2705C">
            <w:r>
              <w:t>08:30</w:t>
            </w:r>
          </w:p>
        </w:tc>
        <w:tc>
          <w:tcPr>
            <w:tcW w:w="3444" w:type="dxa"/>
            <w:shd w:val="clear" w:color="auto" w:fill="auto"/>
            <w:tcMar>
              <w:top w:w="113" w:type="dxa"/>
              <w:bottom w:w="113" w:type="dxa"/>
            </w:tcMar>
          </w:tcPr>
          <w:p w14:paraId="3B653B61" w14:textId="48A33563" w:rsidR="00D278AC" w:rsidRPr="00073D22" w:rsidRDefault="0019552D" w:rsidP="00E2705C">
            <w:r>
              <w:t>Welcome &amp; Apologies</w:t>
            </w:r>
          </w:p>
        </w:tc>
        <w:tc>
          <w:tcPr>
            <w:tcW w:w="2359" w:type="dxa"/>
            <w:shd w:val="clear" w:color="auto" w:fill="auto"/>
          </w:tcPr>
          <w:p w14:paraId="01FD33EB" w14:textId="636B18A8" w:rsidR="00D278AC" w:rsidRPr="00073D22" w:rsidRDefault="0019552D" w:rsidP="00E2705C">
            <w:r>
              <w:t>Chair</w:t>
            </w:r>
          </w:p>
        </w:tc>
        <w:tc>
          <w:tcPr>
            <w:tcW w:w="2359" w:type="dxa"/>
            <w:shd w:val="clear" w:color="auto" w:fill="auto"/>
          </w:tcPr>
          <w:p w14:paraId="3F48BA96" w14:textId="77777777" w:rsidR="00D278AC" w:rsidRPr="00073D22" w:rsidRDefault="00D278AC" w:rsidP="00E2705C"/>
        </w:tc>
      </w:tr>
      <w:tr w:rsidR="00D278AC" w14:paraId="5C051CD9" w14:textId="572F015D" w:rsidTr="00D278AC">
        <w:trPr>
          <w:trHeight w:val="397"/>
        </w:trPr>
        <w:tc>
          <w:tcPr>
            <w:tcW w:w="972" w:type="dxa"/>
          </w:tcPr>
          <w:p w14:paraId="3AEF6A0A" w14:textId="4570E342" w:rsidR="00D278AC" w:rsidRDefault="00CD71E5" w:rsidP="00E2705C">
            <w:r>
              <w:t>2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675AAAF9" w14:textId="2092AD2F" w:rsidR="00D278AC" w:rsidRDefault="00676F93" w:rsidP="00E2705C">
            <w:r>
              <w:t>08:35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1C5DF823" w14:textId="574BECD8" w:rsidR="00D278AC" w:rsidRDefault="0019552D" w:rsidP="00E2705C">
            <w:r>
              <w:t>Declarations of Interests</w:t>
            </w:r>
          </w:p>
        </w:tc>
        <w:tc>
          <w:tcPr>
            <w:tcW w:w="2359" w:type="dxa"/>
          </w:tcPr>
          <w:p w14:paraId="157EA825" w14:textId="4AFC7D86" w:rsidR="00D278AC" w:rsidRDefault="0019552D" w:rsidP="00E2705C">
            <w:r>
              <w:t>Chair</w:t>
            </w:r>
          </w:p>
        </w:tc>
        <w:tc>
          <w:tcPr>
            <w:tcW w:w="2359" w:type="dxa"/>
          </w:tcPr>
          <w:p w14:paraId="41542CFE" w14:textId="77777777" w:rsidR="00D278AC" w:rsidRDefault="00D278AC" w:rsidP="00E2705C"/>
        </w:tc>
      </w:tr>
      <w:tr w:rsidR="00CD71E5" w14:paraId="5C6EBD82" w14:textId="77777777" w:rsidTr="00D278AC">
        <w:trPr>
          <w:trHeight w:val="397"/>
        </w:trPr>
        <w:tc>
          <w:tcPr>
            <w:tcW w:w="972" w:type="dxa"/>
          </w:tcPr>
          <w:p w14:paraId="3ACC426D" w14:textId="16CB448E" w:rsidR="00CD71E5" w:rsidRDefault="00CD71E5" w:rsidP="00E2705C">
            <w:r>
              <w:t>3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491D264A" w14:textId="2BCF472A" w:rsidR="00CD71E5" w:rsidRDefault="00676F93" w:rsidP="00E2705C">
            <w:r>
              <w:t>08:40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7E52C4CA" w14:textId="5C2E1F61" w:rsidR="00CD71E5" w:rsidRDefault="0019552D" w:rsidP="00E2705C">
            <w:r>
              <w:t>Background</w:t>
            </w:r>
          </w:p>
        </w:tc>
        <w:tc>
          <w:tcPr>
            <w:tcW w:w="2359" w:type="dxa"/>
          </w:tcPr>
          <w:p w14:paraId="48546667" w14:textId="30D2D5D8" w:rsidR="00CD71E5" w:rsidRDefault="0019552D" w:rsidP="00E2705C">
            <w:r>
              <w:t>Chair</w:t>
            </w:r>
          </w:p>
        </w:tc>
        <w:tc>
          <w:tcPr>
            <w:tcW w:w="2359" w:type="dxa"/>
          </w:tcPr>
          <w:p w14:paraId="68E96258" w14:textId="77777777" w:rsidR="00CD71E5" w:rsidRDefault="00CD71E5" w:rsidP="00E2705C"/>
        </w:tc>
      </w:tr>
      <w:tr w:rsidR="00CD71E5" w14:paraId="05DAAB4F" w14:textId="77777777" w:rsidTr="00D278AC">
        <w:trPr>
          <w:trHeight w:val="397"/>
        </w:trPr>
        <w:tc>
          <w:tcPr>
            <w:tcW w:w="972" w:type="dxa"/>
          </w:tcPr>
          <w:p w14:paraId="2067C3D0" w14:textId="0F11AC71" w:rsidR="00CD71E5" w:rsidRDefault="00CD71E5" w:rsidP="00E2705C">
            <w:r>
              <w:lastRenderedPageBreak/>
              <w:t>4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47CFD462" w14:textId="63ED7323" w:rsidR="00CD71E5" w:rsidRDefault="00676F93" w:rsidP="00E2705C">
            <w:r>
              <w:t>08:45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448941A9" w14:textId="77777777" w:rsid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1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139AEE" w14:textId="4517C683" w:rsidR="00CD71E5" w:rsidRP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LEARNING ENVIRONMENT AND CULTURE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0A2B6273" w14:textId="2FD7C42A" w:rsidR="00CD71E5" w:rsidRDefault="0019552D" w:rsidP="00E2705C">
            <w:r>
              <w:t>ALL</w:t>
            </w:r>
          </w:p>
        </w:tc>
        <w:tc>
          <w:tcPr>
            <w:tcW w:w="2359" w:type="dxa"/>
          </w:tcPr>
          <w:p w14:paraId="3D6C7BEB" w14:textId="77777777" w:rsidR="00CD71E5" w:rsidRDefault="00CD71E5" w:rsidP="00E2705C"/>
        </w:tc>
      </w:tr>
      <w:tr w:rsidR="00CD71E5" w14:paraId="00F876F0" w14:textId="77777777" w:rsidTr="00D278AC">
        <w:trPr>
          <w:trHeight w:val="397"/>
        </w:trPr>
        <w:tc>
          <w:tcPr>
            <w:tcW w:w="972" w:type="dxa"/>
          </w:tcPr>
          <w:p w14:paraId="652DF8AF" w14:textId="34112F03" w:rsidR="00CD71E5" w:rsidRDefault="00CD71E5" w:rsidP="00E2705C">
            <w:r>
              <w:t>5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2FAA33E2" w14:textId="7C0E8AEC" w:rsidR="00CD71E5" w:rsidRDefault="00676F93" w:rsidP="00E2705C">
            <w:r>
              <w:t>08:55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54B27071" w14:textId="5A54915B" w:rsid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2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952491" w14:textId="7F83D1E7" w:rsidR="00CD71E5" w:rsidRP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EDUCATIONAL GOVERNANCE and COMMITMENT TO QUALITY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07A8A2C0" w14:textId="3340F2B4" w:rsidR="00CD71E5" w:rsidRDefault="0019552D" w:rsidP="00E2705C">
            <w:r>
              <w:t>ALL</w:t>
            </w:r>
          </w:p>
        </w:tc>
        <w:tc>
          <w:tcPr>
            <w:tcW w:w="2359" w:type="dxa"/>
          </w:tcPr>
          <w:p w14:paraId="6B784B95" w14:textId="77777777" w:rsidR="00CD71E5" w:rsidRDefault="00CD71E5" w:rsidP="00E2705C"/>
        </w:tc>
      </w:tr>
      <w:tr w:rsidR="00CD71E5" w14:paraId="4B15E44E" w14:textId="77777777" w:rsidTr="00D278AC">
        <w:trPr>
          <w:trHeight w:val="397"/>
        </w:trPr>
        <w:tc>
          <w:tcPr>
            <w:tcW w:w="972" w:type="dxa"/>
          </w:tcPr>
          <w:p w14:paraId="5C41C55D" w14:textId="12455644" w:rsidR="00CD71E5" w:rsidRDefault="00CD71E5" w:rsidP="00E2705C">
            <w:r>
              <w:t>6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623D5993" w14:textId="4F2FAAD6" w:rsidR="00CD71E5" w:rsidRDefault="00676F93" w:rsidP="00E2705C">
            <w:r>
              <w:t>09:05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0D1B9D77" w14:textId="77777777" w:rsid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3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A23F9B" w14:textId="42959022" w:rsidR="00CD71E5" w:rsidRP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DEVELOPING AND SUPPORTING LEARNERS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796F0A07" w14:textId="780334A0" w:rsidR="00CD71E5" w:rsidRDefault="0019552D" w:rsidP="00E2705C">
            <w:r>
              <w:t>ALL</w:t>
            </w:r>
          </w:p>
        </w:tc>
        <w:tc>
          <w:tcPr>
            <w:tcW w:w="2359" w:type="dxa"/>
          </w:tcPr>
          <w:p w14:paraId="33E09DE3" w14:textId="77777777" w:rsidR="00CD71E5" w:rsidRDefault="00CD71E5" w:rsidP="00E2705C"/>
        </w:tc>
      </w:tr>
      <w:tr w:rsidR="00D278AC" w14:paraId="79D9B90B" w14:textId="49359DF6" w:rsidTr="00D278AC">
        <w:trPr>
          <w:trHeight w:val="397"/>
        </w:trPr>
        <w:tc>
          <w:tcPr>
            <w:tcW w:w="972" w:type="dxa"/>
          </w:tcPr>
          <w:p w14:paraId="1C339C52" w14:textId="090B2FD2" w:rsidR="00D278AC" w:rsidRDefault="00CD71E5" w:rsidP="00E2705C">
            <w:r>
              <w:t>7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4B308B45" w14:textId="515062ED" w:rsidR="00D278AC" w:rsidRDefault="00676F93" w:rsidP="00E2705C">
            <w:r>
              <w:t>09:15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3E3B26BE" w14:textId="77777777" w:rsidR="00AF70B3" w:rsidRDefault="00AF70B3" w:rsidP="00AF70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4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5BB920" w14:textId="5CEBC333" w:rsidR="00D278AC" w:rsidRPr="00AF70B3" w:rsidRDefault="00AF70B3" w:rsidP="00AF70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DEVELOPING AND SUPPORTING SUPERVISORS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0EFD1F7C" w14:textId="788F6D22" w:rsidR="00D278AC" w:rsidRDefault="0019552D" w:rsidP="00E2705C">
            <w:r>
              <w:t>ALL</w:t>
            </w:r>
          </w:p>
        </w:tc>
        <w:tc>
          <w:tcPr>
            <w:tcW w:w="2359" w:type="dxa"/>
          </w:tcPr>
          <w:p w14:paraId="28F9B9B0" w14:textId="77777777" w:rsidR="00D278AC" w:rsidRDefault="00D278AC" w:rsidP="00E2705C"/>
        </w:tc>
      </w:tr>
      <w:tr w:rsidR="00D278AC" w14:paraId="4F3CBD7D" w14:textId="09F72300" w:rsidTr="00D278AC">
        <w:trPr>
          <w:trHeight w:val="397"/>
        </w:trPr>
        <w:tc>
          <w:tcPr>
            <w:tcW w:w="972" w:type="dxa"/>
            <w:shd w:val="clear" w:color="auto" w:fill="F2F2F2" w:themeFill="background1" w:themeFillShade="F2"/>
          </w:tcPr>
          <w:p w14:paraId="57AC2BEB" w14:textId="77777777" w:rsidR="00D278AC" w:rsidRPr="00E2705C" w:rsidRDefault="00D278AC" w:rsidP="00E2705C">
            <w:pPr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09CD295" w14:textId="19BD4F2B" w:rsidR="00D278AC" w:rsidRPr="00E2705C" w:rsidRDefault="00676F93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09:25</w:t>
            </w:r>
          </w:p>
        </w:tc>
        <w:tc>
          <w:tcPr>
            <w:tcW w:w="344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B477413" w14:textId="52B26B78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Comfort</w:t>
            </w:r>
            <w:r w:rsidR="00D278AC" w:rsidRPr="00E2705C">
              <w:rPr>
                <w:b/>
                <w:bCs/>
              </w:rPr>
              <w:t xml:space="preserve"> break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3FE5DC4C" w14:textId="77777777" w:rsidR="00D278AC" w:rsidRPr="00E2705C" w:rsidRDefault="00D278AC" w:rsidP="00E2705C">
            <w:pPr>
              <w:rPr>
                <w:b/>
                <w:bCs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</w:tcPr>
          <w:p w14:paraId="69065BDD" w14:textId="77777777" w:rsidR="00D278AC" w:rsidRPr="00E2705C" w:rsidRDefault="00D278AC" w:rsidP="00E2705C">
            <w:pPr>
              <w:rPr>
                <w:b/>
                <w:bCs/>
              </w:rPr>
            </w:pPr>
          </w:p>
        </w:tc>
      </w:tr>
      <w:tr w:rsidR="00D278AC" w14:paraId="794648FA" w14:textId="5DE98871" w:rsidTr="00D278AC">
        <w:trPr>
          <w:trHeight w:val="397"/>
        </w:trPr>
        <w:tc>
          <w:tcPr>
            <w:tcW w:w="972" w:type="dxa"/>
          </w:tcPr>
          <w:p w14:paraId="6F179CF7" w14:textId="1DE901ED" w:rsidR="00D278AC" w:rsidRDefault="00D77EC8" w:rsidP="00E2705C">
            <w:r>
              <w:t>8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683E5447" w14:textId="467D9CAA" w:rsidR="00D278AC" w:rsidRDefault="00547533" w:rsidP="00E2705C">
            <w:r>
              <w:t>09:35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349702B9" w14:textId="77777777" w:rsidR="001C2B43" w:rsidRDefault="001C2B43" w:rsidP="001C2B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5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3408E7" w14:textId="3925EEF4" w:rsidR="00D278AC" w:rsidRPr="001C2B43" w:rsidRDefault="001C2B43" w:rsidP="001C2B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DELIVERING PROGRAMMES AND CURRICULA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538F0086" w14:textId="0318DDBB" w:rsidR="00D278AC" w:rsidRDefault="001C2B43" w:rsidP="00E2705C">
            <w:r>
              <w:t>ALL</w:t>
            </w:r>
          </w:p>
        </w:tc>
        <w:tc>
          <w:tcPr>
            <w:tcW w:w="2359" w:type="dxa"/>
          </w:tcPr>
          <w:p w14:paraId="63244558" w14:textId="77777777" w:rsidR="00D278AC" w:rsidRDefault="00D278AC" w:rsidP="00E2705C"/>
        </w:tc>
      </w:tr>
      <w:tr w:rsidR="00D77EC8" w14:paraId="2F611C58" w14:textId="77777777" w:rsidTr="00D278AC">
        <w:trPr>
          <w:trHeight w:val="397"/>
        </w:trPr>
        <w:tc>
          <w:tcPr>
            <w:tcW w:w="972" w:type="dxa"/>
          </w:tcPr>
          <w:p w14:paraId="22A917DB" w14:textId="3B893941" w:rsidR="00D77EC8" w:rsidRDefault="00D77EC8" w:rsidP="00E2705C">
            <w:r>
              <w:t>9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4C050340" w14:textId="63AF61F6" w:rsidR="00D77EC8" w:rsidRDefault="00547533" w:rsidP="00E2705C">
            <w:r>
              <w:t>09:45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64251877" w14:textId="77777777" w:rsidR="001C2B43" w:rsidRDefault="001C2B43" w:rsidP="001C2B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6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5A8E28" w14:textId="3FA051E9" w:rsidR="00D77EC8" w:rsidRPr="001C2B43" w:rsidRDefault="001C2B43" w:rsidP="001C2B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DEVELOPING A SUSTAINABLE WORKFORCE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680C818D" w14:textId="7ADBD9A3" w:rsidR="00D77EC8" w:rsidRDefault="00547533" w:rsidP="00E2705C">
            <w:r>
              <w:t>ALL</w:t>
            </w:r>
          </w:p>
        </w:tc>
        <w:tc>
          <w:tcPr>
            <w:tcW w:w="2359" w:type="dxa"/>
          </w:tcPr>
          <w:p w14:paraId="42D2E327" w14:textId="77777777" w:rsidR="00D77EC8" w:rsidRDefault="00D77EC8" w:rsidP="00E2705C"/>
        </w:tc>
      </w:tr>
      <w:tr w:rsidR="00D278AC" w14:paraId="49A92C7D" w14:textId="0C61D76A" w:rsidTr="00D278AC">
        <w:trPr>
          <w:trHeight w:val="397"/>
        </w:trPr>
        <w:tc>
          <w:tcPr>
            <w:tcW w:w="972" w:type="dxa"/>
          </w:tcPr>
          <w:p w14:paraId="0A11240A" w14:textId="6261A65F" w:rsidR="00D278AC" w:rsidRDefault="00D77EC8" w:rsidP="00E2705C">
            <w:r>
              <w:t>10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186A8E77" w14:textId="419FEE9C" w:rsidR="00D278AC" w:rsidRDefault="00547533" w:rsidP="00E2705C">
            <w:r>
              <w:t>09:55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4AE83795" w14:textId="238F22AF" w:rsidR="00D278AC" w:rsidRDefault="00547533" w:rsidP="00E2705C">
            <w:r>
              <w:t>Concluding Comments</w:t>
            </w:r>
          </w:p>
        </w:tc>
        <w:tc>
          <w:tcPr>
            <w:tcW w:w="2359" w:type="dxa"/>
          </w:tcPr>
          <w:p w14:paraId="1E161B93" w14:textId="025C2718" w:rsidR="00D278AC" w:rsidRDefault="00547533" w:rsidP="00E2705C">
            <w:r>
              <w:t>Chair</w:t>
            </w:r>
          </w:p>
        </w:tc>
        <w:tc>
          <w:tcPr>
            <w:tcW w:w="2359" w:type="dxa"/>
          </w:tcPr>
          <w:p w14:paraId="2091AC31" w14:textId="77777777" w:rsidR="00D278AC" w:rsidRDefault="00D278AC" w:rsidP="00E2705C"/>
        </w:tc>
      </w:tr>
      <w:tr w:rsidR="00D77EC8" w14:paraId="6DE781F9" w14:textId="27EA838C">
        <w:trPr>
          <w:trHeight w:val="397"/>
        </w:trPr>
        <w:tc>
          <w:tcPr>
            <w:tcW w:w="10188" w:type="dxa"/>
            <w:gridSpan w:val="5"/>
            <w:shd w:val="clear" w:color="auto" w:fill="F2F2F2" w:themeFill="background1" w:themeFillShade="F2"/>
          </w:tcPr>
          <w:p w14:paraId="6AC558D0" w14:textId="58942651" w:rsidR="00D77EC8" w:rsidRPr="00E2705C" w:rsidRDefault="00D56728" w:rsidP="00D56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 (10:00 – 10:30)</w:t>
            </w:r>
          </w:p>
        </w:tc>
      </w:tr>
      <w:tr w:rsidR="00D278AC" w14:paraId="504E8F77" w14:textId="119BFABE" w:rsidTr="00D278AC">
        <w:trPr>
          <w:trHeight w:val="397"/>
        </w:trPr>
        <w:tc>
          <w:tcPr>
            <w:tcW w:w="972" w:type="dxa"/>
          </w:tcPr>
          <w:p w14:paraId="20F76D8F" w14:textId="273330E8" w:rsidR="00D278AC" w:rsidRDefault="00D77EC8" w:rsidP="00E2705C">
            <w:r>
              <w:t>11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65721382" w14:textId="631951A7" w:rsidR="00D278AC" w:rsidRDefault="00D77EC8" w:rsidP="00E2705C">
            <w:r>
              <w:t>10:00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64634B59" w14:textId="22B9FFE8" w:rsidR="00D278AC" w:rsidRDefault="00D77EC8" w:rsidP="00E2705C">
            <w:r>
              <w:t>Agree Outcomes</w:t>
            </w:r>
          </w:p>
        </w:tc>
        <w:tc>
          <w:tcPr>
            <w:tcW w:w="2359" w:type="dxa"/>
          </w:tcPr>
          <w:p w14:paraId="33EFB973" w14:textId="11C6EFF1" w:rsidR="00D278AC" w:rsidRDefault="00D56728" w:rsidP="00E2705C">
            <w:r>
              <w:t>Approval Panel Members</w:t>
            </w:r>
          </w:p>
        </w:tc>
        <w:tc>
          <w:tcPr>
            <w:tcW w:w="2359" w:type="dxa"/>
          </w:tcPr>
          <w:p w14:paraId="27EF13A1" w14:textId="77777777" w:rsidR="00D278AC" w:rsidRDefault="00D278AC" w:rsidP="00E2705C"/>
        </w:tc>
      </w:tr>
      <w:tr w:rsidR="00D278AC" w14:paraId="47A0E5DB" w14:textId="56F1AAA0" w:rsidTr="00D278AC">
        <w:trPr>
          <w:trHeight w:val="397"/>
        </w:trPr>
        <w:tc>
          <w:tcPr>
            <w:tcW w:w="972" w:type="dxa"/>
            <w:shd w:val="clear" w:color="auto" w:fill="F2F2F2" w:themeFill="background1" w:themeFillShade="F2"/>
          </w:tcPr>
          <w:p w14:paraId="2FC9E238" w14:textId="6B88877D" w:rsidR="00D278AC" w:rsidRPr="00E2705C" w:rsidRDefault="00D77EC8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3625DA9" w14:textId="66BE69E4" w:rsidR="00D278AC" w:rsidRPr="00E2705C" w:rsidRDefault="00D77EC8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344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FAFD590" w14:textId="54B8A5EB" w:rsidR="00D278AC" w:rsidRPr="00E2705C" w:rsidRDefault="00D278AC" w:rsidP="00E2705C">
            <w:pPr>
              <w:rPr>
                <w:b/>
                <w:bCs/>
              </w:rPr>
            </w:pPr>
            <w:r w:rsidRPr="00E2705C">
              <w:rPr>
                <w:b/>
                <w:bCs/>
              </w:rPr>
              <w:t>Close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74A607D6" w14:textId="7F9ED451" w:rsidR="00D278AC" w:rsidRPr="00E2705C" w:rsidRDefault="00D56728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Chair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102BA4A7" w14:textId="77777777" w:rsidR="00D278AC" w:rsidRPr="00E2705C" w:rsidRDefault="00D278AC" w:rsidP="00E2705C">
            <w:pPr>
              <w:rPr>
                <w:b/>
                <w:bCs/>
              </w:rPr>
            </w:pPr>
          </w:p>
        </w:tc>
      </w:tr>
    </w:tbl>
    <w:p w14:paraId="032A35F0" w14:textId="520970E1" w:rsidR="00933394" w:rsidRPr="00DA527C" w:rsidRDefault="00933394" w:rsidP="00DA527C"/>
    <w:sectPr w:rsidR="00933394" w:rsidRPr="00DA527C" w:rsidSect="00CC307F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9218" w14:textId="77777777" w:rsidR="00CC307F" w:rsidRDefault="00CC307F" w:rsidP="00AC72FD">
      <w:r>
        <w:separator/>
      </w:r>
    </w:p>
  </w:endnote>
  <w:endnote w:type="continuationSeparator" w:id="0">
    <w:p w14:paraId="4D0EE0D4" w14:textId="77777777" w:rsidR="00CC307F" w:rsidRDefault="00CC307F" w:rsidP="00AC72FD">
      <w:r>
        <w:continuationSeparator/>
      </w:r>
    </w:p>
  </w:endnote>
  <w:endnote w:type="continuationNotice" w:id="1">
    <w:p w14:paraId="39600124" w14:textId="77777777" w:rsidR="00CC307F" w:rsidRDefault="00CC3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03A806AD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6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2721F5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</w:p>
  <w:p w14:paraId="29A81926" w14:textId="77777777" w:rsidR="00927D8E" w:rsidRDefault="00927D8E" w:rsidP="00927D8E">
    <w:pPr>
      <w:pStyle w:val="Footer"/>
      <w:pBdr>
        <w:top w:val="single" w:sz="4" w:space="1" w:color="005EB8"/>
      </w:pBdr>
    </w:pPr>
  </w:p>
  <w:p w14:paraId="30D98EBD" w14:textId="77777777" w:rsidR="00927D8E" w:rsidRDefault="00927D8E" w:rsidP="00927D8E">
    <w:pPr>
      <w:pStyle w:val="Footer"/>
    </w:pPr>
    <w:r w:rsidRPr="00DD3B24">
      <w:rPr>
        <w:noProof/>
      </w:rPr>
      <w:drawing>
        <wp:anchor distT="0" distB="0" distL="114300" distR="114300" simplePos="0" relativeHeight="251666433" behindDoc="1" locked="1" layoutInCell="1" allowOverlap="0" wp14:anchorId="2545AA86" wp14:editId="7CABA38E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1061084066" name="Picture 10610840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BC">
      <w:t>© NHS England 2024</w:t>
    </w:r>
  </w:p>
  <w:p w14:paraId="3C25A8D4" w14:textId="665D703F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9098" w14:textId="77777777" w:rsidR="00927D8E" w:rsidRDefault="00927D8E" w:rsidP="00927D8E">
    <w:pPr>
      <w:pStyle w:val="Footer"/>
      <w:pBdr>
        <w:top w:val="single" w:sz="4" w:space="1" w:color="005EB8"/>
      </w:pBdr>
    </w:pPr>
  </w:p>
  <w:p w14:paraId="5CBBC4D9" w14:textId="77777777" w:rsidR="00927D8E" w:rsidRDefault="00927D8E" w:rsidP="00927D8E">
    <w:pPr>
      <w:pStyle w:val="Footer"/>
    </w:pPr>
    <w:r w:rsidRPr="00DD3B24">
      <w:rPr>
        <w:noProof/>
      </w:rPr>
      <w:drawing>
        <wp:anchor distT="0" distB="0" distL="114300" distR="114300" simplePos="0" relativeHeight="251664385" behindDoc="1" locked="1" layoutInCell="1" allowOverlap="0" wp14:anchorId="2A7BAA6D" wp14:editId="6545D928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BC">
      <w:t>© NHS England 2024</w:t>
    </w:r>
  </w:p>
  <w:p w14:paraId="73DB9BE4" w14:textId="20CE9170" w:rsidR="00F6705A" w:rsidRDefault="00BC38D5" w:rsidP="00BC38D5">
    <w:pPr>
      <w:pStyle w:val="Footer"/>
      <w:tabs>
        <w:tab w:val="clear" w:pos="4320"/>
        <w:tab w:val="clear" w:pos="8640"/>
        <w:tab w:val="left" w:pos="706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FC4C" w14:textId="77777777" w:rsidR="00CC307F" w:rsidRDefault="00CC307F" w:rsidP="00AC72FD">
      <w:r>
        <w:separator/>
      </w:r>
    </w:p>
  </w:footnote>
  <w:footnote w:type="continuationSeparator" w:id="0">
    <w:p w14:paraId="23F77E2A" w14:textId="77777777" w:rsidR="00CC307F" w:rsidRDefault="00CC307F" w:rsidP="00AC72FD">
      <w:r>
        <w:continuationSeparator/>
      </w:r>
    </w:p>
  </w:footnote>
  <w:footnote w:type="continuationNotice" w:id="1">
    <w:p w14:paraId="3BD01E50" w14:textId="77777777" w:rsidR="00CC307F" w:rsidRDefault="00CC30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3A390CBD" w:rsidR="00871E52" w:rsidRDefault="00EE2F5D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62337" behindDoc="1" locked="0" layoutInCell="1" allowOverlap="1" wp14:anchorId="39AA7817" wp14:editId="04EB129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1711" cy="1975151"/>
          <wp:effectExtent l="0" t="0" r="0" b="0"/>
          <wp:wrapTight wrapText="bothSides">
            <wp:wrapPolygon edited="0">
              <wp:start x="4130" y="5209"/>
              <wp:lineTo x="4130" y="11460"/>
              <wp:lineTo x="5850" y="12293"/>
              <wp:lineTo x="10840" y="12293"/>
              <wp:lineTo x="4818" y="13127"/>
              <wp:lineTo x="4130" y="13335"/>
              <wp:lineTo x="4130" y="16252"/>
              <wp:lineTo x="6539" y="17086"/>
              <wp:lineTo x="8087" y="17502"/>
              <wp:lineTo x="9808" y="17502"/>
              <wp:lineTo x="13249" y="17086"/>
              <wp:lineTo x="17207" y="16252"/>
              <wp:lineTo x="17379" y="13127"/>
              <wp:lineTo x="15658" y="12293"/>
              <wp:lineTo x="17207" y="11460"/>
              <wp:lineTo x="17035" y="5209"/>
              <wp:lineTo x="4130" y="5209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711" cy="1975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28B5"/>
    <w:rsid w:val="00066CC8"/>
    <w:rsid w:val="00073D22"/>
    <w:rsid w:val="00101FB9"/>
    <w:rsid w:val="00107CF7"/>
    <w:rsid w:val="001263B4"/>
    <w:rsid w:val="00135A54"/>
    <w:rsid w:val="001803A8"/>
    <w:rsid w:val="00184133"/>
    <w:rsid w:val="0019552D"/>
    <w:rsid w:val="001A3B4D"/>
    <w:rsid w:val="001A70C0"/>
    <w:rsid w:val="001C2B43"/>
    <w:rsid w:val="001D4F3A"/>
    <w:rsid w:val="001E7B7F"/>
    <w:rsid w:val="001F54D9"/>
    <w:rsid w:val="00214162"/>
    <w:rsid w:val="0025038D"/>
    <w:rsid w:val="0026533F"/>
    <w:rsid w:val="00271A5C"/>
    <w:rsid w:val="002D6889"/>
    <w:rsid w:val="002E19D1"/>
    <w:rsid w:val="002E49BA"/>
    <w:rsid w:val="00317F85"/>
    <w:rsid w:val="00362E9D"/>
    <w:rsid w:val="00366C2F"/>
    <w:rsid w:val="0038048C"/>
    <w:rsid w:val="003D68BF"/>
    <w:rsid w:val="0042708F"/>
    <w:rsid w:val="004303E9"/>
    <w:rsid w:val="004F47A4"/>
    <w:rsid w:val="00511668"/>
    <w:rsid w:val="00515FBD"/>
    <w:rsid w:val="00547533"/>
    <w:rsid w:val="0059052B"/>
    <w:rsid w:val="005C7973"/>
    <w:rsid w:val="005C7ECA"/>
    <w:rsid w:val="006272D4"/>
    <w:rsid w:val="006679BD"/>
    <w:rsid w:val="00676F93"/>
    <w:rsid w:val="00683AD2"/>
    <w:rsid w:val="006C6723"/>
    <w:rsid w:val="006C758D"/>
    <w:rsid w:val="006D3A94"/>
    <w:rsid w:val="006E571D"/>
    <w:rsid w:val="006F70CF"/>
    <w:rsid w:val="00762C66"/>
    <w:rsid w:val="007662B3"/>
    <w:rsid w:val="00782D6A"/>
    <w:rsid w:val="007E65D8"/>
    <w:rsid w:val="007F2CB8"/>
    <w:rsid w:val="007F691A"/>
    <w:rsid w:val="00832F64"/>
    <w:rsid w:val="00861C74"/>
    <w:rsid w:val="00871E52"/>
    <w:rsid w:val="008B0C2E"/>
    <w:rsid w:val="008F1A3E"/>
    <w:rsid w:val="00906015"/>
    <w:rsid w:val="0091039C"/>
    <w:rsid w:val="00927D8E"/>
    <w:rsid w:val="00933394"/>
    <w:rsid w:val="009436E4"/>
    <w:rsid w:val="009648C3"/>
    <w:rsid w:val="00964AF4"/>
    <w:rsid w:val="0098542A"/>
    <w:rsid w:val="00985C0E"/>
    <w:rsid w:val="0099034C"/>
    <w:rsid w:val="009D32F5"/>
    <w:rsid w:val="009E2641"/>
    <w:rsid w:val="00A030ED"/>
    <w:rsid w:val="00A343DC"/>
    <w:rsid w:val="00A41F17"/>
    <w:rsid w:val="00A76867"/>
    <w:rsid w:val="00AA400D"/>
    <w:rsid w:val="00AC72FD"/>
    <w:rsid w:val="00AD3004"/>
    <w:rsid w:val="00AF70B3"/>
    <w:rsid w:val="00B02348"/>
    <w:rsid w:val="00B44DC5"/>
    <w:rsid w:val="00B96442"/>
    <w:rsid w:val="00BB2C27"/>
    <w:rsid w:val="00BC38D5"/>
    <w:rsid w:val="00BC3EE5"/>
    <w:rsid w:val="00C33FD4"/>
    <w:rsid w:val="00C64B1C"/>
    <w:rsid w:val="00C96113"/>
    <w:rsid w:val="00CA0695"/>
    <w:rsid w:val="00CA7EEA"/>
    <w:rsid w:val="00CC307F"/>
    <w:rsid w:val="00CC7F80"/>
    <w:rsid w:val="00CD71E5"/>
    <w:rsid w:val="00CE7FE6"/>
    <w:rsid w:val="00CF741C"/>
    <w:rsid w:val="00D278AC"/>
    <w:rsid w:val="00D40C54"/>
    <w:rsid w:val="00D56728"/>
    <w:rsid w:val="00D743DB"/>
    <w:rsid w:val="00D77EC8"/>
    <w:rsid w:val="00DA527C"/>
    <w:rsid w:val="00DF6A80"/>
    <w:rsid w:val="00E2705C"/>
    <w:rsid w:val="00E82860"/>
    <w:rsid w:val="00EA29F1"/>
    <w:rsid w:val="00EA3FAA"/>
    <w:rsid w:val="00ED2809"/>
    <w:rsid w:val="00ED46E1"/>
    <w:rsid w:val="00EE2F5D"/>
    <w:rsid w:val="00F36284"/>
    <w:rsid w:val="00F44625"/>
    <w:rsid w:val="00F5593D"/>
    <w:rsid w:val="00F6705A"/>
    <w:rsid w:val="00F83C53"/>
    <w:rsid w:val="00FB0FE2"/>
    <w:rsid w:val="00FC54F1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F25E5D80-0425-4C0D-836F-E4A508A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85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8542A"/>
  </w:style>
  <w:style w:type="character" w:customStyle="1" w:styleId="eop">
    <w:name w:val="eop"/>
    <w:basedOn w:val="DefaultParagraphFont"/>
    <w:rsid w:val="0098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2AF6F623B44AB8FB1E1BF59A016D" ma:contentTypeVersion="14" ma:contentTypeDescription="Create a new document." ma:contentTypeScope="" ma:versionID="13e13600d3f4f820e0e2e1cea6087dcb">
  <xsd:schema xmlns:xsd="http://www.w3.org/2001/XMLSchema" xmlns:xs="http://www.w3.org/2001/XMLSchema" xmlns:p="http://schemas.microsoft.com/office/2006/metadata/properties" xmlns:ns1="http://schemas.microsoft.com/sharepoint/v3" xmlns:ns2="1f81f5d7-7439-47c7-85cd-2013c0fe70de" xmlns:ns3="152a24aa-af11-4663-ac03-268ed99449f6" targetNamespace="http://schemas.microsoft.com/office/2006/metadata/properties" ma:root="true" ma:fieldsID="b56446cb096ccedac4f388dc78cc07f2" ns1:_="" ns2:_="" ns3:_="">
    <xsd:import namespace="http://schemas.microsoft.com/sharepoint/v3"/>
    <xsd:import namespace="1f81f5d7-7439-47c7-85cd-2013c0fe70de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f5d7-7439-47c7-85cd-2013c0fe7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469E2-5D61-4CF9-8177-40EE1D024F9B}"/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subject/>
  <dc:creator>Microsoft Office User</dc:creator>
  <cp:keywords/>
  <cp:lastModifiedBy>Rae Burgess</cp:lastModifiedBy>
  <cp:revision>44</cp:revision>
  <cp:lastPrinted>2021-01-11T19:40:00Z</cp:lastPrinted>
  <dcterms:created xsi:type="dcterms:W3CDTF">2021-05-06T23:11:00Z</dcterms:created>
  <dcterms:modified xsi:type="dcterms:W3CDTF">2024-02-14T15:06:00Z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0x010100E34F2AF6F623B44AB8FB1E1BF59A016D</vt:lpwstr>
  </property>
  <property fmtid="{D5CDD505-2E9C-101B-9397-08002B2CF9AE}" pid="3" name="_ExtendedDescription">
    <vt:lpwstr/>
  </property>
</Properties>
</file>