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C15D9" w:rsidRPr="00DF07B0" w:rsidRDefault="007C15D9" w:rsidP="007C15D9">
      <w:pPr>
        <w:autoSpaceDE w:val="0"/>
        <w:autoSpaceDN w:val="0"/>
        <w:adjustRightInd w:val="0"/>
        <w:rPr>
          <w:rFonts w:ascii="Calibri" w:hAnsi="Calibri" w:cs="Calibri"/>
          <w:color w:val="595959"/>
          <w:sz w:val="2"/>
          <w:szCs w:val="2"/>
        </w:rPr>
      </w:pPr>
    </w:p>
    <w:p w14:paraId="0A37501D" w14:textId="77777777" w:rsidR="007C15D9" w:rsidRPr="00DF07B0" w:rsidRDefault="007C15D9" w:rsidP="007C15D9">
      <w:pPr>
        <w:autoSpaceDE w:val="0"/>
        <w:autoSpaceDN w:val="0"/>
        <w:adjustRightInd w:val="0"/>
        <w:rPr>
          <w:rFonts w:ascii="Calibri" w:hAnsi="Calibri" w:cs="Calibri"/>
          <w:b/>
          <w:color w:val="595959"/>
          <w:sz w:val="28"/>
          <w:szCs w:val="28"/>
        </w:rPr>
      </w:pPr>
    </w:p>
    <w:p w14:paraId="5DAB6C7B" w14:textId="77777777" w:rsidR="007C15D9" w:rsidRDefault="007C15D9" w:rsidP="007C15D9">
      <w:pPr>
        <w:autoSpaceDE w:val="0"/>
        <w:autoSpaceDN w:val="0"/>
        <w:adjustRightInd w:val="0"/>
        <w:ind w:firstLine="284"/>
        <w:rPr>
          <w:rFonts w:ascii="Arial" w:hAnsi="Arial" w:cs="Arial"/>
          <w:b/>
          <w:color w:val="4F81BD"/>
          <w:sz w:val="28"/>
          <w:szCs w:val="28"/>
        </w:rPr>
      </w:pPr>
    </w:p>
    <w:p w14:paraId="02EB378F" w14:textId="77777777" w:rsidR="007C15D9" w:rsidRDefault="007C15D9" w:rsidP="007C15D9">
      <w:pPr>
        <w:autoSpaceDE w:val="0"/>
        <w:autoSpaceDN w:val="0"/>
        <w:adjustRightInd w:val="0"/>
        <w:ind w:firstLine="284"/>
        <w:rPr>
          <w:rFonts w:ascii="Arial" w:hAnsi="Arial" w:cs="Arial"/>
          <w:b/>
          <w:color w:val="4F81BD"/>
          <w:sz w:val="28"/>
          <w:szCs w:val="28"/>
        </w:rPr>
      </w:pPr>
    </w:p>
    <w:p w14:paraId="6A05A809" w14:textId="77777777" w:rsidR="007C15D9" w:rsidRDefault="007C15D9" w:rsidP="007C15D9">
      <w:pPr>
        <w:autoSpaceDE w:val="0"/>
        <w:autoSpaceDN w:val="0"/>
        <w:adjustRightInd w:val="0"/>
        <w:ind w:firstLine="284"/>
        <w:rPr>
          <w:rFonts w:ascii="Arial" w:hAnsi="Arial" w:cs="Arial"/>
          <w:b/>
          <w:color w:val="4F81BD"/>
          <w:sz w:val="28"/>
          <w:szCs w:val="28"/>
        </w:rPr>
      </w:pPr>
    </w:p>
    <w:p w14:paraId="0908C3C8" w14:textId="57D58A38" w:rsidR="007C15D9" w:rsidRPr="00A76CE4" w:rsidRDefault="279DC066" w:rsidP="279DC066">
      <w:pPr>
        <w:autoSpaceDE w:val="0"/>
        <w:autoSpaceDN w:val="0"/>
        <w:adjustRightInd w:val="0"/>
        <w:ind w:firstLine="284"/>
        <w:jc w:val="center"/>
        <w:rPr>
          <w:rFonts w:ascii="Arial" w:hAnsi="Arial" w:cs="Arial"/>
          <w:b/>
          <w:bCs/>
          <w:color w:val="4F81BD" w:themeColor="accent1"/>
          <w:sz w:val="28"/>
          <w:szCs w:val="28"/>
        </w:rPr>
      </w:pPr>
      <w:r w:rsidRPr="279DC066">
        <w:rPr>
          <w:rFonts w:ascii="Arial" w:hAnsi="Arial" w:cs="Arial"/>
          <w:b/>
          <w:bCs/>
          <w:color w:val="4F81BD" w:themeColor="accent1"/>
          <w:sz w:val="28"/>
          <w:szCs w:val="28"/>
        </w:rPr>
        <w:t xml:space="preserve">Professional Support </w:t>
      </w:r>
      <w:r w:rsidR="005F0274">
        <w:rPr>
          <w:rFonts w:ascii="Arial" w:hAnsi="Arial" w:cs="Arial"/>
          <w:b/>
          <w:bCs/>
          <w:color w:val="4F81BD" w:themeColor="accent1"/>
          <w:sz w:val="28"/>
          <w:szCs w:val="28"/>
        </w:rPr>
        <w:t>&amp; Well-Being</w:t>
      </w:r>
      <w:r w:rsidRPr="279DC066">
        <w:rPr>
          <w:rFonts w:ascii="Arial" w:hAnsi="Arial" w:cs="Arial"/>
          <w:b/>
          <w:bCs/>
          <w:color w:val="4F81BD" w:themeColor="accent1"/>
          <w:sz w:val="28"/>
          <w:szCs w:val="28"/>
        </w:rPr>
        <w:t xml:space="preserve"> (PS</w:t>
      </w:r>
      <w:r w:rsidR="005F0274">
        <w:rPr>
          <w:rFonts w:ascii="Arial" w:hAnsi="Arial" w:cs="Arial"/>
          <w:b/>
          <w:bCs/>
          <w:color w:val="4F81BD" w:themeColor="accent1"/>
          <w:sz w:val="28"/>
          <w:szCs w:val="28"/>
        </w:rPr>
        <w:t>W</w:t>
      </w:r>
      <w:r w:rsidRPr="279DC066">
        <w:rPr>
          <w:rFonts w:ascii="Arial" w:hAnsi="Arial" w:cs="Arial"/>
          <w:b/>
          <w:bCs/>
          <w:color w:val="4F81BD" w:themeColor="accent1"/>
          <w:sz w:val="28"/>
          <w:szCs w:val="28"/>
        </w:rPr>
        <w:t>) - Self-Referral Guidelines</w:t>
      </w:r>
      <w:r w:rsidR="008029E4">
        <w:br/>
      </w:r>
    </w:p>
    <w:p w14:paraId="14818E42" w14:textId="2C357998" w:rsidR="007C15D9" w:rsidRPr="00E10A77" w:rsidRDefault="00F518CF" w:rsidP="00DE6F70">
      <w:pPr>
        <w:numPr>
          <w:ilvl w:val="0"/>
          <w:numId w:val="5"/>
        </w:numPr>
        <w:autoSpaceDE w:val="0"/>
        <w:autoSpaceDN w:val="0"/>
        <w:adjustRightInd w:val="0"/>
        <w:ind w:left="709" w:hanging="283"/>
        <w:jc w:val="both"/>
        <w:rPr>
          <w:rFonts w:ascii="Arial" w:hAnsi="Arial" w:cs="Arial"/>
          <w:sz w:val="22"/>
          <w:szCs w:val="22"/>
        </w:rPr>
      </w:pPr>
      <w:r>
        <w:rPr>
          <w:rFonts w:ascii="Arial" w:hAnsi="Arial" w:cs="Arial"/>
          <w:b/>
          <w:sz w:val="22"/>
          <w:szCs w:val="22"/>
        </w:rPr>
        <w:t xml:space="preserve">Aim: </w:t>
      </w:r>
      <w:r w:rsidR="00E10A77">
        <w:rPr>
          <w:rFonts w:ascii="Arial" w:hAnsi="Arial" w:cs="Arial"/>
          <w:sz w:val="22"/>
          <w:szCs w:val="22"/>
        </w:rPr>
        <w:t xml:space="preserve">Professional Support </w:t>
      </w:r>
      <w:r w:rsidR="005F0274">
        <w:rPr>
          <w:rFonts w:ascii="Arial" w:hAnsi="Arial" w:cs="Arial"/>
          <w:sz w:val="22"/>
          <w:szCs w:val="22"/>
        </w:rPr>
        <w:t>&amp; Well-Being</w:t>
      </w:r>
      <w:r w:rsidR="00E10A77">
        <w:rPr>
          <w:rFonts w:ascii="Arial" w:hAnsi="Arial" w:cs="Arial"/>
          <w:sz w:val="22"/>
          <w:szCs w:val="22"/>
        </w:rPr>
        <w:t xml:space="preserve"> (PS</w:t>
      </w:r>
      <w:r w:rsidR="005F0274">
        <w:rPr>
          <w:rFonts w:ascii="Arial" w:hAnsi="Arial" w:cs="Arial"/>
          <w:sz w:val="22"/>
          <w:szCs w:val="22"/>
        </w:rPr>
        <w:t>W</w:t>
      </w:r>
      <w:r w:rsidR="00E10A77">
        <w:rPr>
          <w:rFonts w:ascii="Arial" w:hAnsi="Arial" w:cs="Arial"/>
          <w:sz w:val="22"/>
          <w:szCs w:val="22"/>
        </w:rPr>
        <w:t xml:space="preserve">) </w:t>
      </w:r>
      <w:r w:rsidR="00E10A77" w:rsidRPr="00941A71">
        <w:rPr>
          <w:rFonts w:ascii="Arial" w:hAnsi="Arial" w:cs="Arial"/>
          <w:sz w:val="22"/>
          <w:szCs w:val="22"/>
        </w:rPr>
        <w:t>aims to promote trainee well-being and personal development by providing support and assistance in tackling obstacles or key transitio</w:t>
      </w:r>
      <w:r w:rsidR="00E10A77">
        <w:rPr>
          <w:rFonts w:ascii="Arial" w:hAnsi="Arial" w:cs="Arial"/>
          <w:sz w:val="22"/>
          <w:szCs w:val="22"/>
        </w:rPr>
        <w:t xml:space="preserve">ns, professional or personal. </w:t>
      </w:r>
      <w:r w:rsidR="00E10A77" w:rsidRPr="00941A71">
        <w:rPr>
          <w:rFonts w:ascii="Arial" w:hAnsi="Arial" w:cs="Arial"/>
          <w:sz w:val="22"/>
          <w:szCs w:val="22"/>
        </w:rPr>
        <w:t>We understand how stressful and demanding working as a trainee doctor can be, as well as the effect events in our personal lives can have o</w:t>
      </w:r>
      <w:r w:rsidR="0087277B">
        <w:rPr>
          <w:rFonts w:ascii="Arial" w:hAnsi="Arial" w:cs="Arial"/>
          <w:sz w:val="22"/>
          <w:szCs w:val="22"/>
        </w:rPr>
        <w:t>n us.  W</w:t>
      </w:r>
      <w:r w:rsidR="00E10A77" w:rsidRPr="00941A71">
        <w:rPr>
          <w:rFonts w:ascii="Arial" w:hAnsi="Arial" w:cs="Arial"/>
          <w:sz w:val="22"/>
          <w:szCs w:val="22"/>
        </w:rPr>
        <w:t>e</w:t>
      </w:r>
      <w:r w:rsidR="0087277B">
        <w:rPr>
          <w:rFonts w:ascii="Arial" w:hAnsi="Arial" w:cs="Arial"/>
          <w:sz w:val="22"/>
          <w:szCs w:val="22"/>
        </w:rPr>
        <w:t xml:space="preserve"> therefore</w:t>
      </w:r>
      <w:r w:rsidR="00E10A77" w:rsidRPr="00941A71">
        <w:rPr>
          <w:rFonts w:ascii="Arial" w:hAnsi="Arial" w:cs="Arial"/>
          <w:sz w:val="22"/>
          <w:szCs w:val="22"/>
        </w:rPr>
        <w:t xml:space="preserve"> feel </w:t>
      </w:r>
      <w:r w:rsidR="00E10A77">
        <w:rPr>
          <w:rFonts w:ascii="Arial" w:hAnsi="Arial" w:cs="Arial"/>
          <w:sz w:val="22"/>
          <w:szCs w:val="22"/>
        </w:rPr>
        <w:t>it is crucial to offer</w:t>
      </w:r>
      <w:r w:rsidR="00E10A77" w:rsidRPr="00941A71">
        <w:rPr>
          <w:rFonts w:ascii="Arial" w:hAnsi="Arial" w:cs="Arial"/>
          <w:sz w:val="22"/>
          <w:szCs w:val="22"/>
        </w:rPr>
        <w:t xml:space="preserve"> a support service to </w:t>
      </w:r>
      <w:r w:rsidR="0087277B">
        <w:rPr>
          <w:rFonts w:ascii="Arial" w:hAnsi="Arial" w:cs="Arial"/>
          <w:sz w:val="22"/>
          <w:szCs w:val="22"/>
        </w:rPr>
        <w:t>our</w:t>
      </w:r>
      <w:r w:rsidR="008B4F47">
        <w:rPr>
          <w:rFonts w:ascii="Arial" w:hAnsi="Arial" w:cs="Arial"/>
          <w:sz w:val="22"/>
          <w:szCs w:val="22"/>
        </w:rPr>
        <w:t xml:space="preserve"> trainees. </w:t>
      </w:r>
      <w:r w:rsidR="00E10A77">
        <w:rPr>
          <w:rFonts w:ascii="Arial" w:hAnsi="Arial" w:cs="Arial"/>
          <w:sz w:val="22"/>
          <w:szCs w:val="22"/>
        </w:rPr>
        <w:t xml:space="preserve"> </w:t>
      </w:r>
    </w:p>
    <w:p w14:paraId="5A39BBE3" w14:textId="77777777" w:rsidR="007C15D9" w:rsidRPr="00481261" w:rsidRDefault="007C15D9" w:rsidP="0087277B">
      <w:pPr>
        <w:autoSpaceDE w:val="0"/>
        <w:autoSpaceDN w:val="0"/>
        <w:adjustRightInd w:val="0"/>
        <w:ind w:left="709" w:hanging="283"/>
        <w:rPr>
          <w:rFonts w:ascii="Arial" w:hAnsi="Arial" w:cs="Arial"/>
          <w:color w:val="000000"/>
          <w:sz w:val="22"/>
          <w:szCs w:val="22"/>
        </w:rPr>
      </w:pPr>
    </w:p>
    <w:p w14:paraId="71BA7417" w14:textId="77777777" w:rsidR="00E80577" w:rsidRDefault="00E80577" w:rsidP="00E80577">
      <w:pPr>
        <w:numPr>
          <w:ilvl w:val="0"/>
          <w:numId w:val="4"/>
        </w:numPr>
        <w:autoSpaceDE w:val="0"/>
        <w:autoSpaceDN w:val="0"/>
        <w:adjustRightInd w:val="0"/>
        <w:ind w:left="709" w:hanging="283"/>
        <w:jc w:val="both"/>
        <w:rPr>
          <w:rFonts w:ascii="Arial" w:hAnsi="Arial" w:cs="Arial"/>
          <w:sz w:val="22"/>
          <w:szCs w:val="22"/>
        </w:rPr>
      </w:pPr>
      <w:r w:rsidRPr="1A96E893">
        <w:rPr>
          <w:rFonts w:ascii="Arial" w:hAnsi="Arial" w:cs="Arial"/>
          <w:b/>
          <w:bCs/>
          <w:sz w:val="22"/>
          <w:szCs w:val="22"/>
        </w:rPr>
        <w:t>The PSW:</w:t>
      </w:r>
      <w:r w:rsidRPr="1A96E893">
        <w:rPr>
          <w:rFonts w:ascii="Arial" w:hAnsi="Arial" w:cs="Arial"/>
          <w:sz w:val="22"/>
          <w:szCs w:val="22"/>
        </w:rPr>
        <w:t xml:space="preserve"> Before completing this referral, you might find it helpful to refer to the </w:t>
      </w:r>
      <w:r w:rsidRPr="1A96E893">
        <w:rPr>
          <w:rFonts w:ascii="Arial" w:hAnsi="Arial" w:cs="Arial"/>
          <w:i/>
          <w:iCs/>
          <w:sz w:val="22"/>
          <w:szCs w:val="22"/>
        </w:rPr>
        <w:t xml:space="preserve">Professional Support &amp; Well-Being </w:t>
      </w:r>
      <w:r w:rsidRPr="1A96E893">
        <w:rPr>
          <w:rFonts w:ascii="Arial" w:hAnsi="Arial" w:cs="Arial"/>
          <w:sz w:val="22"/>
          <w:szCs w:val="22"/>
        </w:rPr>
        <w:t xml:space="preserve">section on the </w:t>
      </w:r>
      <w:hyperlink r:id="rId11" w:history="1">
        <w:r w:rsidRPr="0040702A">
          <w:rPr>
            <w:rStyle w:val="Hyperlink"/>
            <w:rFonts w:ascii="Arial" w:hAnsi="Arial" w:cs="Arial"/>
            <w:sz w:val="22"/>
            <w:szCs w:val="22"/>
          </w:rPr>
          <w:t>Severn</w:t>
        </w:r>
      </w:hyperlink>
      <w:r w:rsidRPr="1A96E893">
        <w:rPr>
          <w:rFonts w:ascii="Arial" w:hAnsi="Arial" w:cs="Arial"/>
          <w:sz w:val="22"/>
          <w:szCs w:val="22"/>
        </w:rPr>
        <w:t xml:space="preserve"> or </w:t>
      </w:r>
      <w:hyperlink r:id="rId12" w:history="1">
        <w:r w:rsidRPr="0040702A">
          <w:rPr>
            <w:rStyle w:val="Hyperlink"/>
            <w:rFonts w:ascii="Arial" w:hAnsi="Arial" w:cs="Arial"/>
            <w:sz w:val="22"/>
            <w:szCs w:val="22"/>
          </w:rPr>
          <w:t>Peninsula</w:t>
        </w:r>
      </w:hyperlink>
      <w:r w:rsidRPr="1A96E893">
        <w:rPr>
          <w:rFonts w:ascii="Arial" w:hAnsi="Arial" w:cs="Arial"/>
          <w:sz w:val="22"/>
          <w:szCs w:val="22"/>
        </w:rPr>
        <w:t xml:space="preserve"> Postgraduate Medical Education websites</w:t>
      </w:r>
      <w:r>
        <w:rPr>
          <w:rFonts w:ascii="Arial" w:hAnsi="Arial" w:cs="Arial"/>
          <w:sz w:val="22"/>
          <w:szCs w:val="22"/>
        </w:rPr>
        <w:t>.</w:t>
      </w:r>
    </w:p>
    <w:p w14:paraId="539E63AC" w14:textId="1753F547" w:rsidR="0CC71028" w:rsidRDefault="0CC71028" w:rsidP="0CC71028">
      <w:pPr>
        <w:ind w:left="426" w:firstLine="283"/>
        <w:jc w:val="both"/>
        <w:rPr>
          <w:rFonts w:ascii="Arial" w:eastAsia="Arial" w:hAnsi="Arial" w:cs="Arial"/>
          <w:color w:val="0000FF"/>
          <w:sz w:val="22"/>
          <w:szCs w:val="22"/>
          <w:u w:val="single"/>
        </w:rPr>
      </w:pPr>
    </w:p>
    <w:p w14:paraId="476D2439" w14:textId="58D66278" w:rsidR="0CC71028" w:rsidRPr="00885B85" w:rsidRDefault="0CC71028" w:rsidP="00885B85">
      <w:pPr>
        <w:numPr>
          <w:ilvl w:val="0"/>
          <w:numId w:val="4"/>
        </w:numPr>
        <w:autoSpaceDE w:val="0"/>
        <w:autoSpaceDN w:val="0"/>
        <w:adjustRightInd w:val="0"/>
        <w:ind w:left="709" w:hanging="283"/>
        <w:jc w:val="both"/>
        <w:rPr>
          <w:rFonts w:ascii="Arial" w:eastAsia="Arial" w:hAnsi="Arial" w:cs="Arial"/>
          <w:color w:val="0000FF"/>
          <w:sz w:val="22"/>
          <w:szCs w:val="22"/>
          <w:u w:val="single"/>
        </w:rPr>
      </w:pPr>
      <w:r w:rsidRPr="0CC71028">
        <w:rPr>
          <w:rFonts w:ascii="Arial" w:hAnsi="Arial" w:cs="Arial"/>
          <w:b/>
          <w:bCs/>
          <w:sz w:val="22"/>
          <w:szCs w:val="22"/>
        </w:rPr>
        <w:t xml:space="preserve">Resources: </w:t>
      </w:r>
      <w:r w:rsidRPr="0CC71028">
        <w:rPr>
          <w:rFonts w:ascii="Arial" w:hAnsi="Arial" w:cs="Arial"/>
          <w:sz w:val="22"/>
          <w:szCs w:val="22"/>
        </w:rPr>
        <w:t xml:space="preserve">Once we have received your referral, we will email you inviting you to meet with a member of the PSW team. This is a supportive meeting to discuss the challenges you are facing and what useful next steps might be, our aim is to help you develop some objectives and actions </w:t>
      </w:r>
      <w:proofErr w:type="gramStart"/>
      <w:r w:rsidRPr="0CC71028">
        <w:rPr>
          <w:rFonts w:ascii="Arial" w:hAnsi="Arial" w:cs="Arial"/>
          <w:sz w:val="22"/>
          <w:szCs w:val="22"/>
        </w:rPr>
        <w:t>in order to</w:t>
      </w:r>
      <w:proofErr w:type="gramEnd"/>
      <w:r w:rsidRPr="0CC71028">
        <w:rPr>
          <w:rFonts w:ascii="Arial" w:hAnsi="Arial" w:cs="Arial"/>
          <w:sz w:val="22"/>
          <w:szCs w:val="22"/>
        </w:rPr>
        <w:t xml:space="preserve"> move forward. </w:t>
      </w:r>
      <w:r w:rsidR="00885B85" w:rsidRPr="1A96E893">
        <w:rPr>
          <w:rFonts w:ascii="Arial" w:hAnsi="Arial" w:cs="Arial"/>
          <w:sz w:val="22"/>
          <w:szCs w:val="22"/>
        </w:rPr>
        <w:t xml:space="preserve">You might find it helpful to look at the resources we can offer on our </w:t>
      </w:r>
      <w:hyperlink r:id="rId13" w:history="1">
        <w:r w:rsidR="00885B85" w:rsidRPr="00CC2C65">
          <w:rPr>
            <w:rStyle w:val="Hyperlink"/>
            <w:rFonts w:ascii="Arial" w:hAnsi="Arial" w:cs="Arial"/>
            <w:sz w:val="22"/>
            <w:szCs w:val="22"/>
          </w:rPr>
          <w:t>Severn</w:t>
        </w:r>
      </w:hyperlink>
      <w:r w:rsidR="00885B85">
        <w:rPr>
          <w:rFonts w:ascii="Arial" w:hAnsi="Arial" w:cs="Arial"/>
          <w:sz w:val="22"/>
          <w:szCs w:val="22"/>
        </w:rPr>
        <w:t xml:space="preserve"> and </w:t>
      </w:r>
      <w:hyperlink r:id="rId14" w:history="1">
        <w:r w:rsidR="00885B85" w:rsidRPr="00AC28D1">
          <w:rPr>
            <w:rStyle w:val="Hyperlink"/>
            <w:rFonts w:ascii="Arial" w:hAnsi="Arial" w:cs="Arial"/>
            <w:sz w:val="22"/>
            <w:szCs w:val="22"/>
          </w:rPr>
          <w:t>Peninsula</w:t>
        </w:r>
      </w:hyperlink>
      <w:r w:rsidR="00885B85">
        <w:rPr>
          <w:rFonts w:ascii="Arial" w:hAnsi="Arial" w:cs="Arial"/>
          <w:sz w:val="22"/>
          <w:szCs w:val="22"/>
        </w:rPr>
        <w:t xml:space="preserve"> </w:t>
      </w:r>
      <w:r w:rsidR="00885B85" w:rsidRPr="1A96E893">
        <w:rPr>
          <w:rFonts w:ascii="Arial" w:hAnsi="Arial" w:cs="Arial"/>
          <w:sz w:val="22"/>
          <w:szCs w:val="22"/>
        </w:rPr>
        <w:t>websites</w:t>
      </w:r>
      <w:r w:rsidR="00885B85">
        <w:rPr>
          <w:rFonts w:ascii="Arial" w:hAnsi="Arial" w:cs="Arial"/>
          <w:sz w:val="22"/>
          <w:szCs w:val="22"/>
        </w:rPr>
        <w:t>.</w:t>
      </w:r>
    </w:p>
    <w:p w14:paraId="338C6AA3" w14:textId="77777777" w:rsidR="00885B85" w:rsidRDefault="00885B85" w:rsidP="00885B85">
      <w:pPr>
        <w:autoSpaceDE w:val="0"/>
        <w:autoSpaceDN w:val="0"/>
        <w:adjustRightInd w:val="0"/>
        <w:jc w:val="both"/>
        <w:rPr>
          <w:rFonts w:ascii="Arial" w:eastAsia="Arial" w:hAnsi="Arial" w:cs="Arial"/>
          <w:color w:val="0000FF"/>
          <w:sz w:val="22"/>
          <w:szCs w:val="22"/>
          <w:u w:val="single"/>
        </w:rPr>
      </w:pPr>
    </w:p>
    <w:p w14:paraId="0F1C87E8" w14:textId="77777777" w:rsidR="00115650" w:rsidRPr="00F35292" w:rsidRDefault="00115650" w:rsidP="00115650">
      <w:pPr>
        <w:numPr>
          <w:ilvl w:val="0"/>
          <w:numId w:val="4"/>
        </w:numPr>
        <w:autoSpaceDE w:val="0"/>
        <w:autoSpaceDN w:val="0"/>
        <w:adjustRightInd w:val="0"/>
        <w:ind w:left="709" w:hanging="283"/>
        <w:jc w:val="both"/>
        <w:rPr>
          <w:rFonts w:ascii="Arial" w:hAnsi="Arial" w:cs="Arial"/>
          <w:color w:val="000000" w:themeColor="text1"/>
        </w:rPr>
      </w:pPr>
      <w:r w:rsidRPr="1A96E893">
        <w:rPr>
          <w:rFonts w:ascii="Arial" w:hAnsi="Arial" w:cs="Arial"/>
          <w:b/>
          <w:bCs/>
          <w:sz w:val="22"/>
          <w:szCs w:val="22"/>
        </w:rPr>
        <w:t xml:space="preserve">Confidentiality and data management: </w:t>
      </w:r>
      <w:r w:rsidRPr="1A96E893">
        <w:rPr>
          <w:rFonts w:ascii="Arial" w:hAnsi="Arial" w:cs="Arial"/>
          <w:sz w:val="22"/>
          <w:szCs w:val="22"/>
        </w:rPr>
        <w:t xml:space="preserve">PSW will treat all referrals confidentially and will follow processes and procedures described in </w:t>
      </w:r>
      <w:r>
        <w:rPr>
          <w:rFonts w:ascii="Arial" w:hAnsi="Arial" w:cs="Arial"/>
          <w:sz w:val="22"/>
          <w:szCs w:val="22"/>
        </w:rPr>
        <w:t xml:space="preserve">accordance with HEE guidelines. Anonymised </w:t>
      </w:r>
      <w:r w:rsidRPr="1A96E893">
        <w:rPr>
          <w:rFonts w:ascii="Arial" w:hAnsi="Arial" w:cs="Arial"/>
          <w:sz w:val="22"/>
          <w:szCs w:val="22"/>
        </w:rPr>
        <w:t xml:space="preserve">data will be used for service evaluation and research purposes. </w:t>
      </w:r>
      <w:r w:rsidRPr="00F35292">
        <w:rPr>
          <w:rStyle w:val="Hyperlink"/>
          <w:rFonts w:ascii="Arial" w:hAnsi="Arial" w:cs="Arial"/>
          <w:color w:val="000000" w:themeColor="text1"/>
          <w:sz w:val="22"/>
          <w:szCs w:val="22"/>
          <w:u w:val="none"/>
        </w:rPr>
        <w:t>Please not</w:t>
      </w:r>
      <w:r>
        <w:rPr>
          <w:rStyle w:val="Hyperlink"/>
          <w:rFonts w:ascii="Arial" w:hAnsi="Arial" w:cs="Arial"/>
          <w:color w:val="000000" w:themeColor="text1"/>
          <w:sz w:val="22"/>
          <w:szCs w:val="22"/>
          <w:u w:val="none"/>
        </w:rPr>
        <w:t>e</w:t>
      </w:r>
      <w:r w:rsidRPr="00F35292">
        <w:rPr>
          <w:rStyle w:val="Hyperlink"/>
          <w:rFonts w:ascii="Arial" w:hAnsi="Arial" w:cs="Arial"/>
          <w:color w:val="000000" w:themeColor="text1"/>
          <w:sz w:val="22"/>
          <w:szCs w:val="22"/>
          <w:u w:val="none"/>
        </w:rPr>
        <w:t xml:space="preserve"> that as this is a confidential service, the trainee has the right </w:t>
      </w:r>
      <w:r>
        <w:rPr>
          <w:rStyle w:val="Hyperlink"/>
          <w:rFonts w:ascii="Arial" w:hAnsi="Arial" w:cs="Arial"/>
          <w:color w:val="000000" w:themeColor="text1"/>
          <w:sz w:val="22"/>
          <w:szCs w:val="22"/>
          <w:u w:val="none"/>
        </w:rPr>
        <w:t>to keep confidential</w:t>
      </w:r>
      <w:r w:rsidRPr="00F35292">
        <w:rPr>
          <w:rStyle w:val="Hyperlink"/>
          <w:rFonts w:ascii="Arial" w:hAnsi="Arial" w:cs="Arial"/>
          <w:color w:val="000000" w:themeColor="text1"/>
          <w:sz w:val="22"/>
          <w:szCs w:val="22"/>
          <w:u w:val="none"/>
        </w:rPr>
        <w:t xml:space="preserve"> the outcome of the meeting, unless it is felt confidentiality cannot be maintained due to a risk to self, others, or security.</w:t>
      </w:r>
    </w:p>
    <w:p w14:paraId="54967784" w14:textId="77777777" w:rsidR="00115650" w:rsidRDefault="00115650" w:rsidP="00115650">
      <w:pPr>
        <w:autoSpaceDE w:val="0"/>
        <w:autoSpaceDN w:val="0"/>
        <w:adjustRightInd w:val="0"/>
        <w:jc w:val="both"/>
        <w:rPr>
          <w:rFonts w:ascii="Arial" w:hAnsi="Arial" w:cs="Arial"/>
          <w:b/>
        </w:rPr>
      </w:pPr>
    </w:p>
    <w:p w14:paraId="2B73F18D" w14:textId="77777777" w:rsidR="00115650" w:rsidRDefault="00115650" w:rsidP="00115650">
      <w:pPr>
        <w:ind w:left="709"/>
        <w:jc w:val="both"/>
        <w:rPr>
          <w:rStyle w:val="Hyperlink"/>
          <w:rFonts w:ascii="Arial" w:hAnsi="Arial" w:cs="Arial"/>
          <w:sz w:val="22"/>
          <w:szCs w:val="22"/>
        </w:rPr>
      </w:pPr>
      <w:r w:rsidRPr="00F518CF">
        <w:rPr>
          <w:rFonts w:ascii="Arial" w:hAnsi="Arial" w:cs="Arial"/>
          <w:sz w:val="22"/>
          <w:szCs w:val="22"/>
        </w:rPr>
        <w:t xml:space="preserve">Please refer to </w:t>
      </w:r>
      <w:hyperlink r:id="rId15" w:history="1">
        <w:r w:rsidRPr="00154858">
          <w:rPr>
            <w:rStyle w:val="Hyperlink"/>
            <w:rFonts w:ascii="Arial" w:hAnsi="Arial" w:cs="Arial"/>
            <w:sz w:val="22"/>
            <w:szCs w:val="22"/>
          </w:rPr>
          <w:t>Health Education England’s Privacy Notice</w:t>
        </w:r>
      </w:hyperlink>
      <w:r w:rsidRPr="00F518CF">
        <w:rPr>
          <w:rFonts w:ascii="Arial" w:hAnsi="Arial" w:cs="Arial"/>
          <w:sz w:val="22"/>
          <w:szCs w:val="22"/>
        </w:rPr>
        <w:t xml:space="preserve"> regarding how data is collected and protected</w:t>
      </w:r>
      <w:r>
        <w:rPr>
          <w:rFonts w:ascii="Arial" w:hAnsi="Arial" w:cs="Arial"/>
          <w:sz w:val="22"/>
          <w:szCs w:val="22"/>
        </w:rPr>
        <w:t>.</w:t>
      </w:r>
    </w:p>
    <w:p w14:paraId="0E27B00A" w14:textId="77777777" w:rsidR="00DE6F70" w:rsidRPr="00F518CF" w:rsidRDefault="00DE6F70" w:rsidP="00F518CF">
      <w:pPr>
        <w:ind w:left="709"/>
        <w:rPr>
          <w:rFonts w:ascii="Arial" w:hAnsi="Arial" w:cs="Arial"/>
          <w:sz w:val="22"/>
          <w:szCs w:val="22"/>
        </w:rPr>
      </w:pPr>
    </w:p>
    <w:p w14:paraId="60061E4C" w14:textId="77777777" w:rsidR="00F518CF" w:rsidRPr="00F518CF" w:rsidRDefault="00F518CF" w:rsidP="00F518CF">
      <w:pPr>
        <w:ind w:left="709"/>
        <w:rPr>
          <w:rFonts w:ascii="Arial" w:hAnsi="Arial" w:cs="Arial"/>
          <w:sz w:val="22"/>
          <w:szCs w:val="22"/>
        </w:rPr>
      </w:pPr>
    </w:p>
    <w:p w14:paraId="7E85A5C9" w14:textId="78C8E71A" w:rsidR="00676DD8" w:rsidRDefault="0087277B" w:rsidP="006304B6">
      <w:pPr>
        <w:ind w:left="1418" w:right="984"/>
        <w:rPr>
          <w:rFonts w:ascii="Arial" w:hAnsi="Arial" w:cs="Arial"/>
          <w:b/>
        </w:rPr>
      </w:pPr>
      <w:r w:rsidRPr="00676DD8">
        <w:rPr>
          <w:rFonts w:ascii="Arial" w:hAnsi="Arial" w:cs="Arial"/>
          <w:b/>
        </w:rPr>
        <w:t xml:space="preserve">Please confirm that you are happy for </w:t>
      </w:r>
      <w:r w:rsidR="005B7CC1">
        <w:rPr>
          <w:rFonts w:ascii="Arial" w:hAnsi="Arial" w:cs="Arial"/>
          <w:b/>
        </w:rPr>
        <w:t>PSW</w:t>
      </w:r>
      <w:r w:rsidRPr="00676DD8">
        <w:rPr>
          <w:rFonts w:ascii="Arial" w:hAnsi="Arial" w:cs="Arial"/>
          <w:b/>
        </w:rPr>
        <w:t xml:space="preserve"> to collect and </w:t>
      </w:r>
      <w:r w:rsidRPr="00676DD8">
        <w:rPr>
          <w:rFonts w:ascii="Arial" w:hAnsi="Arial" w:cs="Arial"/>
          <w:b/>
          <w:u w:val="single"/>
        </w:rPr>
        <w:t>store your confidential details</w:t>
      </w:r>
      <w:r w:rsidRPr="00676DD8">
        <w:rPr>
          <w:rFonts w:ascii="Arial" w:hAnsi="Arial" w:cs="Arial"/>
          <w:b/>
        </w:rPr>
        <w:t xml:space="preserve"> for appropriate management of your referral and for </w:t>
      </w:r>
      <w:r w:rsidRPr="00676DD8">
        <w:rPr>
          <w:rFonts w:ascii="Arial" w:hAnsi="Arial" w:cs="Arial"/>
          <w:b/>
          <w:u w:val="single"/>
        </w:rPr>
        <w:t>anonymous reporting and evaluation</w:t>
      </w:r>
      <w:r w:rsidRPr="00676DD8">
        <w:rPr>
          <w:rFonts w:ascii="Arial" w:hAnsi="Arial" w:cs="Arial"/>
          <w:b/>
        </w:rPr>
        <w:t xml:space="preserve"> purposes</w:t>
      </w:r>
      <w:r w:rsidR="00676DD8">
        <w:rPr>
          <w:rFonts w:ascii="Arial" w:hAnsi="Arial" w:cs="Arial"/>
          <w:b/>
        </w:rPr>
        <w:t>. Further explanation is available upon request.</w:t>
      </w:r>
    </w:p>
    <w:p w14:paraId="42D7ED5E" w14:textId="77777777" w:rsidR="0087277B" w:rsidRPr="00676DD8" w:rsidRDefault="00676DD8" w:rsidP="006304B6">
      <w:pPr>
        <w:ind w:left="1418" w:right="984"/>
        <w:rPr>
          <w:rFonts w:ascii="Arial" w:hAnsi="Arial" w:cs="Arial"/>
          <w:b/>
        </w:rPr>
      </w:pPr>
      <w:r>
        <w:rPr>
          <w:rFonts w:ascii="Arial" w:hAnsi="Arial" w:cs="Arial"/>
          <w:b/>
        </w:rPr>
        <w:t>Please tick box to confirm.</w:t>
      </w:r>
      <w:r w:rsidR="0087277B" w:rsidRPr="00676DD8">
        <w:rPr>
          <w:rFonts w:ascii="Arial" w:hAnsi="Arial" w:cs="Arial"/>
          <w:b/>
        </w:rPr>
        <w:t xml:space="preserve"> </w:t>
      </w:r>
      <w:r w:rsidR="0087277B" w:rsidRPr="00676DD8">
        <w:rPr>
          <w:rFonts w:ascii="Arial" w:hAnsi="Arial" w:cs="Arial"/>
          <w:b/>
        </w:rPr>
        <w:fldChar w:fldCharType="begin">
          <w:ffData>
            <w:name w:val="Check1"/>
            <w:enabled/>
            <w:calcOnExit w:val="0"/>
            <w:checkBox>
              <w:sizeAuto/>
              <w:default w:val="0"/>
            </w:checkBox>
          </w:ffData>
        </w:fldChar>
      </w:r>
      <w:r w:rsidR="0087277B" w:rsidRPr="00676DD8">
        <w:rPr>
          <w:rFonts w:ascii="Arial" w:hAnsi="Arial" w:cs="Arial"/>
          <w:b/>
        </w:rPr>
        <w:instrText xml:space="preserve"> FORMCHECKBOX </w:instrText>
      </w:r>
      <w:r w:rsidR="007C757B">
        <w:rPr>
          <w:rFonts w:ascii="Arial" w:hAnsi="Arial" w:cs="Arial"/>
          <w:b/>
        </w:rPr>
      </w:r>
      <w:r w:rsidR="007C757B">
        <w:rPr>
          <w:rFonts w:ascii="Arial" w:hAnsi="Arial" w:cs="Arial"/>
          <w:b/>
        </w:rPr>
        <w:fldChar w:fldCharType="separate"/>
      </w:r>
      <w:r w:rsidR="0087277B" w:rsidRPr="00676DD8">
        <w:rPr>
          <w:rFonts w:ascii="Arial" w:hAnsi="Arial" w:cs="Arial"/>
          <w:b/>
        </w:rPr>
        <w:fldChar w:fldCharType="end"/>
      </w:r>
    </w:p>
    <w:p w14:paraId="44EAFD9C" w14:textId="77777777" w:rsidR="0087277B" w:rsidRPr="0087277B" w:rsidRDefault="0087277B" w:rsidP="0087277B">
      <w:pPr>
        <w:pStyle w:val="ListParagraph"/>
        <w:autoSpaceDE w:val="0"/>
        <w:autoSpaceDN w:val="0"/>
        <w:adjustRightInd w:val="0"/>
        <w:ind w:left="851"/>
        <w:rPr>
          <w:rFonts w:ascii="Arial" w:hAnsi="Arial" w:cs="Arial"/>
        </w:rPr>
      </w:pPr>
    </w:p>
    <w:p w14:paraId="4B94D5A5" w14:textId="77777777" w:rsidR="007C15D9" w:rsidRDefault="007C15D9" w:rsidP="007C15D9">
      <w:pPr>
        <w:autoSpaceDE w:val="0"/>
        <w:autoSpaceDN w:val="0"/>
        <w:adjustRightInd w:val="0"/>
        <w:ind w:left="720"/>
        <w:rPr>
          <w:rFonts w:ascii="Arial" w:hAnsi="Arial" w:cs="Arial"/>
        </w:rPr>
      </w:pPr>
    </w:p>
    <w:p w14:paraId="3DEEC669" w14:textId="5ADAE7C3" w:rsidR="007C15D9" w:rsidRDefault="007C15D9" w:rsidP="007C15D9">
      <w:pPr>
        <w:autoSpaceDE w:val="0"/>
        <w:autoSpaceDN w:val="0"/>
        <w:adjustRightInd w:val="0"/>
        <w:ind w:left="720"/>
        <w:rPr>
          <w:rFonts w:ascii="Arial" w:hAnsi="Arial" w:cs="Arial"/>
        </w:rPr>
      </w:pPr>
    </w:p>
    <w:p w14:paraId="1AFA0553" w14:textId="44D2EBBB" w:rsidR="005E55A5" w:rsidRDefault="005E55A5" w:rsidP="007C15D9">
      <w:pPr>
        <w:autoSpaceDE w:val="0"/>
        <w:autoSpaceDN w:val="0"/>
        <w:adjustRightInd w:val="0"/>
        <w:ind w:left="720"/>
        <w:rPr>
          <w:rFonts w:ascii="Arial" w:hAnsi="Arial" w:cs="Arial"/>
        </w:rPr>
      </w:pPr>
    </w:p>
    <w:p w14:paraId="6AAA46A4" w14:textId="2164ED07" w:rsidR="00115650" w:rsidRDefault="00115650" w:rsidP="007C15D9">
      <w:pPr>
        <w:autoSpaceDE w:val="0"/>
        <w:autoSpaceDN w:val="0"/>
        <w:adjustRightInd w:val="0"/>
        <w:ind w:left="720"/>
        <w:rPr>
          <w:rFonts w:ascii="Arial" w:hAnsi="Arial" w:cs="Arial"/>
        </w:rPr>
      </w:pPr>
    </w:p>
    <w:p w14:paraId="37E5EB27" w14:textId="77777777" w:rsidR="00115650" w:rsidRDefault="00115650" w:rsidP="007C15D9">
      <w:pPr>
        <w:autoSpaceDE w:val="0"/>
        <w:autoSpaceDN w:val="0"/>
        <w:adjustRightInd w:val="0"/>
        <w:ind w:left="720"/>
        <w:rPr>
          <w:rFonts w:ascii="Arial" w:hAnsi="Arial" w:cs="Arial"/>
        </w:rPr>
      </w:pPr>
    </w:p>
    <w:p w14:paraId="3656B9AB" w14:textId="77777777" w:rsidR="00FF28DC" w:rsidRDefault="00FF28DC" w:rsidP="007C15D9">
      <w:pPr>
        <w:autoSpaceDE w:val="0"/>
        <w:autoSpaceDN w:val="0"/>
        <w:adjustRightInd w:val="0"/>
        <w:ind w:left="720"/>
        <w:rPr>
          <w:rFonts w:ascii="Arial" w:hAnsi="Arial" w:cs="Arial"/>
        </w:rPr>
      </w:pPr>
    </w:p>
    <w:p w14:paraId="45FB0818" w14:textId="77777777" w:rsidR="00FF28DC" w:rsidRDefault="00FF28DC" w:rsidP="007C15D9">
      <w:pPr>
        <w:autoSpaceDE w:val="0"/>
        <w:autoSpaceDN w:val="0"/>
        <w:adjustRightInd w:val="0"/>
        <w:ind w:left="720"/>
        <w:rPr>
          <w:rFonts w:ascii="Arial" w:hAnsi="Arial" w:cs="Arial"/>
        </w:rPr>
      </w:pPr>
    </w:p>
    <w:p w14:paraId="049F31CB" w14:textId="77777777" w:rsidR="007C15D9" w:rsidRDefault="007C15D9" w:rsidP="007C15D9">
      <w:pPr>
        <w:autoSpaceDE w:val="0"/>
        <w:autoSpaceDN w:val="0"/>
        <w:adjustRightInd w:val="0"/>
        <w:ind w:left="720"/>
        <w:rPr>
          <w:rFonts w:ascii="Arial" w:hAnsi="Arial" w:cs="Arial"/>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705"/>
        <w:gridCol w:w="1361"/>
        <w:gridCol w:w="3604"/>
      </w:tblGrid>
      <w:tr w:rsidR="00DE6F70" w:rsidRPr="00DF07B0" w14:paraId="7D60A7DE" w14:textId="77777777" w:rsidTr="12E99CDE">
        <w:tc>
          <w:tcPr>
            <w:tcW w:w="10603" w:type="dxa"/>
            <w:gridSpan w:val="4"/>
            <w:shd w:val="clear" w:color="auto" w:fill="auto"/>
          </w:tcPr>
          <w:p w14:paraId="0325E442" w14:textId="36F410E0" w:rsidR="00DE6F70" w:rsidRPr="00A76CE4" w:rsidRDefault="00DE6F70" w:rsidP="00BE1B80">
            <w:pPr>
              <w:autoSpaceDE w:val="0"/>
              <w:autoSpaceDN w:val="0"/>
              <w:adjustRightInd w:val="0"/>
              <w:jc w:val="center"/>
              <w:rPr>
                <w:rFonts w:ascii="Arial" w:hAnsi="Arial" w:cs="Arial"/>
                <w:b/>
                <w:color w:val="4F81BD"/>
                <w:sz w:val="28"/>
                <w:szCs w:val="28"/>
              </w:rPr>
            </w:pPr>
            <w:r>
              <w:rPr>
                <w:rFonts w:ascii="Arial" w:hAnsi="Arial" w:cs="Arial"/>
                <w:b/>
                <w:color w:val="4F81BD"/>
                <w:sz w:val="28"/>
                <w:szCs w:val="28"/>
              </w:rPr>
              <w:lastRenderedPageBreak/>
              <w:t xml:space="preserve">Professional Support </w:t>
            </w:r>
            <w:r w:rsidR="005B7CC1">
              <w:rPr>
                <w:rFonts w:ascii="Arial" w:hAnsi="Arial" w:cs="Arial"/>
                <w:b/>
                <w:color w:val="4F81BD"/>
                <w:sz w:val="28"/>
                <w:szCs w:val="28"/>
              </w:rPr>
              <w:t>&amp; Well-Being</w:t>
            </w:r>
            <w:r>
              <w:rPr>
                <w:rFonts w:ascii="Arial" w:hAnsi="Arial" w:cs="Arial"/>
                <w:b/>
                <w:color w:val="4F81BD"/>
                <w:sz w:val="28"/>
                <w:szCs w:val="28"/>
              </w:rPr>
              <w:t xml:space="preserve"> (PS</w:t>
            </w:r>
            <w:r w:rsidR="005B7CC1">
              <w:rPr>
                <w:rFonts w:ascii="Arial" w:hAnsi="Arial" w:cs="Arial"/>
                <w:b/>
                <w:color w:val="4F81BD"/>
                <w:sz w:val="28"/>
                <w:szCs w:val="28"/>
              </w:rPr>
              <w:t>W</w:t>
            </w:r>
            <w:r>
              <w:rPr>
                <w:rFonts w:ascii="Arial" w:hAnsi="Arial" w:cs="Arial"/>
                <w:b/>
                <w:color w:val="4F81BD"/>
                <w:sz w:val="28"/>
                <w:szCs w:val="28"/>
              </w:rPr>
              <w:t>) - Self-Referral Form</w:t>
            </w:r>
          </w:p>
        </w:tc>
      </w:tr>
      <w:tr w:rsidR="00DE6F70" w:rsidRPr="00DF07B0" w14:paraId="3D328FDD" w14:textId="77777777" w:rsidTr="12E99CDE">
        <w:trPr>
          <w:trHeight w:val="370"/>
        </w:trPr>
        <w:tc>
          <w:tcPr>
            <w:tcW w:w="10603" w:type="dxa"/>
            <w:gridSpan w:val="4"/>
            <w:shd w:val="clear" w:color="auto" w:fill="B8CCE4" w:themeFill="accent1" w:themeFillTint="66"/>
          </w:tcPr>
          <w:p w14:paraId="69DBEEE0" w14:textId="77777777" w:rsidR="00DE6F70" w:rsidRPr="00A76CE4" w:rsidRDefault="00DE6F70" w:rsidP="00BE1B80">
            <w:pPr>
              <w:autoSpaceDE w:val="0"/>
              <w:autoSpaceDN w:val="0"/>
              <w:adjustRightInd w:val="0"/>
              <w:rPr>
                <w:rFonts w:ascii="Arial" w:hAnsi="Arial" w:cs="Arial"/>
                <w:sz w:val="22"/>
                <w:szCs w:val="22"/>
              </w:rPr>
            </w:pPr>
            <w:r>
              <w:rPr>
                <w:rFonts w:ascii="Arial" w:hAnsi="Arial" w:cs="Arial"/>
                <w:b/>
                <w:sz w:val="22"/>
                <w:szCs w:val="22"/>
              </w:rPr>
              <w:t>Personal</w:t>
            </w:r>
            <w:r w:rsidRPr="00A76CE4">
              <w:rPr>
                <w:rFonts w:ascii="Arial" w:hAnsi="Arial" w:cs="Arial"/>
                <w:b/>
                <w:sz w:val="22"/>
                <w:szCs w:val="22"/>
              </w:rPr>
              <w:t xml:space="preserve"> information:</w:t>
            </w:r>
          </w:p>
        </w:tc>
      </w:tr>
      <w:tr w:rsidR="00DE6F70" w:rsidRPr="00DF07B0" w14:paraId="6398F073" w14:textId="77777777" w:rsidTr="12E99CDE">
        <w:tc>
          <w:tcPr>
            <w:tcW w:w="4933" w:type="dxa"/>
            <w:shd w:val="clear" w:color="auto" w:fill="auto"/>
          </w:tcPr>
          <w:p w14:paraId="737FFEA5" w14:textId="77777777" w:rsidR="00DE6F70" w:rsidRPr="00A76CE4" w:rsidRDefault="00DE6F70" w:rsidP="00A656BC">
            <w:pPr>
              <w:autoSpaceDE w:val="0"/>
              <w:autoSpaceDN w:val="0"/>
              <w:adjustRightInd w:val="0"/>
              <w:rPr>
                <w:rFonts w:ascii="Arial" w:hAnsi="Arial" w:cs="Arial"/>
                <w:sz w:val="22"/>
                <w:szCs w:val="22"/>
              </w:rPr>
            </w:pPr>
            <w:r>
              <w:rPr>
                <w:rFonts w:ascii="Arial" w:hAnsi="Arial" w:cs="Arial"/>
                <w:sz w:val="22"/>
                <w:szCs w:val="22"/>
              </w:rPr>
              <w:t>First Name:</w:t>
            </w:r>
          </w:p>
        </w:tc>
        <w:tc>
          <w:tcPr>
            <w:tcW w:w="5670" w:type="dxa"/>
            <w:gridSpan w:val="3"/>
            <w:shd w:val="clear" w:color="auto" w:fill="auto"/>
          </w:tcPr>
          <w:p w14:paraId="055D544E" w14:textId="77777777" w:rsidR="00DE6F70" w:rsidRPr="00A76CE4" w:rsidRDefault="00DE6F70" w:rsidP="00BE1B80">
            <w:pPr>
              <w:autoSpaceDE w:val="0"/>
              <w:autoSpaceDN w:val="0"/>
              <w:adjustRightInd w:val="0"/>
              <w:rPr>
                <w:rFonts w:ascii="Arial" w:hAnsi="Arial" w:cs="Arial"/>
                <w:sz w:val="22"/>
                <w:szCs w:val="22"/>
              </w:rPr>
            </w:pPr>
            <w:r>
              <w:rPr>
                <w:rFonts w:ascii="Arial" w:hAnsi="Arial" w:cs="Arial"/>
                <w:sz w:val="22"/>
                <w:szCs w:val="22"/>
              </w:rPr>
              <w:t>Surname</w:t>
            </w:r>
            <w:r w:rsidRPr="00A76CE4">
              <w:rPr>
                <w:rFonts w:ascii="Arial" w:hAnsi="Arial" w:cs="Arial"/>
                <w:sz w:val="22"/>
                <w:szCs w:val="22"/>
              </w:rPr>
              <w:t xml:space="preserve">: </w:t>
            </w:r>
          </w:p>
          <w:p w14:paraId="53128261" w14:textId="77777777" w:rsidR="00DE6F70" w:rsidRPr="00A76CE4" w:rsidRDefault="00DE6F70" w:rsidP="00BE1B80">
            <w:pPr>
              <w:autoSpaceDE w:val="0"/>
              <w:autoSpaceDN w:val="0"/>
              <w:adjustRightInd w:val="0"/>
              <w:rPr>
                <w:rFonts w:ascii="Arial" w:hAnsi="Arial" w:cs="Arial"/>
                <w:sz w:val="22"/>
                <w:szCs w:val="22"/>
              </w:rPr>
            </w:pPr>
          </w:p>
        </w:tc>
      </w:tr>
      <w:tr w:rsidR="00DE6F70" w:rsidRPr="00DF07B0" w14:paraId="6D0E65BF" w14:textId="77777777" w:rsidTr="12E99CDE">
        <w:tc>
          <w:tcPr>
            <w:tcW w:w="4933" w:type="dxa"/>
            <w:shd w:val="clear" w:color="auto" w:fill="auto"/>
          </w:tcPr>
          <w:p w14:paraId="76ED48C9" w14:textId="58655420" w:rsidR="00DE6F70" w:rsidRDefault="00DE6F70" w:rsidP="00A656BC">
            <w:pPr>
              <w:autoSpaceDE w:val="0"/>
              <w:autoSpaceDN w:val="0"/>
              <w:adjustRightInd w:val="0"/>
              <w:ind w:right="179"/>
              <w:rPr>
                <w:rFonts w:ascii="Arial" w:hAnsi="Arial" w:cs="Arial"/>
                <w:sz w:val="22"/>
                <w:szCs w:val="22"/>
              </w:rPr>
            </w:pPr>
            <w:r>
              <w:rPr>
                <w:rFonts w:ascii="Arial" w:hAnsi="Arial" w:cs="Arial"/>
                <w:sz w:val="22"/>
                <w:szCs w:val="22"/>
              </w:rPr>
              <w:t>GMC</w:t>
            </w:r>
            <w:r w:rsidR="005E55A5">
              <w:rPr>
                <w:rFonts w:ascii="Arial" w:hAnsi="Arial" w:cs="Arial"/>
                <w:sz w:val="22"/>
                <w:szCs w:val="22"/>
              </w:rPr>
              <w:t>/GDC</w:t>
            </w:r>
            <w:r>
              <w:rPr>
                <w:rFonts w:ascii="Arial" w:hAnsi="Arial" w:cs="Arial"/>
                <w:sz w:val="22"/>
                <w:szCs w:val="22"/>
              </w:rPr>
              <w:t xml:space="preserve"> Number:</w:t>
            </w:r>
          </w:p>
          <w:p w14:paraId="62486C05" w14:textId="77777777" w:rsidR="00DE6F70" w:rsidRDefault="00DE6F70" w:rsidP="00A656BC">
            <w:pPr>
              <w:autoSpaceDE w:val="0"/>
              <w:autoSpaceDN w:val="0"/>
              <w:adjustRightInd w:val="0"/>
              <w:ind w:right="179"/>
              <w:rPr>
                <w:rFonts w:ascii="Arial" w:hAnsi="Arial" w:cs="Arial"/>
                <w:sz w:val="22"/>
                <w:szCs w:val="22"/>
              </w:rPr>
            </w:pPr>
          </w:p>
        </w:tc>
        <w:tc>
          <w:tcPr>
            <w:tcW w:w="5670" w:type="dxa"/>
            <w:gridSpan w:val="3"/>
            <w:shd w:val="clear" w:color="auto" w:fill="auto"/>
          </w:tcPr>
          <w:p w14:paraId="3101716D" w14:textId="77777777" w:rsidR="00DE6F70" w:rsidRPr="00A76CE4" w:rsidRDefault="00DE6F70" w:rsidP="00BE1B80">
            <w:pPr>
              <w:autoSpaceDE w:val="0"/>
              <w:autoSpaceDN w:val="0"/>
              <w:adjustRightInd w:val="0"/>
              <w:rPr>
                <w:rFonts w:ascii="Arial" w:hAnsi="Arial" w:cs="Arial"/>
                <w:sz w:val="22"/>
                <w:szCs w:val="22"/>
              </w:rPr>
            </w:pPr>
            <w:r>
              <w:rPr>
                <w:rFonts w:ascii="Arial" w:hAnsi="Arial" w:cs="Arial"/>
                <w:sz w:val="22"/>
                <w:szCs w:val="22"/>
              </w:rPr>
              <w:t>Date:</w:t>
            </w:r>
          </w:p>
        </w:tc>
      </w:tr>
      <w:tr w:rsidR="002A02E9" w:rsidRPr="00DF07B0" w14:paraId="01D833D2" w14:textId="77777777" w:rsidTr="12E99CDE">
        <w:tc>
          <w:tcPr>
            <w:tcW w:w="4933" w:type="dxa"/>
            <w:shd w:val="clear" w:color="auto" w:fill="auto"/>
          </w:tcPr>
          <w:p w14:paraId="0935733C" w14:textId="77777777" w:rsidR="002A02E9" w:rsidRDefault="002A02E9" w:rsidP="00A656BC">
            <w:pPr>
              <w:autoSpaceDE w:val="0"/>
              <w:autoSpaceDN w:val="0"/>
              <w:adjustRightInd w:val="0"/>
              <w:ind w:right="179"/>
              <w:rPr>
                <w:rFonts w:ascii="Arial" w:hAnsi="Arial" w:cs="Arial"/>
                <w:sz w:val="22"/>
                <w:szCs w:val="22"/>
              </w:rPr>
            </w:pPr>
            <w:r>
              <w:rPr>
                <w:rFonts w:ascii="Arial" w:hAnsi="Arial" w:cs="Arial"/>
                <w:sz w:val="22"/>
                <w:szCs w:val="22"/>
              </w:rPr>
              <w:t xml:space="preserve">Home Address: </w:t>
            </w:r>
          </w:p>
          <w:p w14:paraId="3043E150" w14:textId="19DE88DE" w:rsidR="002A02E9" w:rsidRDefault="002A02E9" w:rsidP="00A656BC">
            <w:pPr>
              <w:autoSpaceDE w:val="0"/>
              <w:autoSpaceDN w:val="0"/>
              <w:adjustRightInd w:val="0"/>
              <w:ind w:right="179"/>
              <w:rPr>
                <w:rFonts w:ascii="Arial" w:hAnsi="Arial" w:cs="Arial"/>
                <w:sz w:val="22"/>
                <w:szCs w:val="22"/>
              </w:rPr>
            </w:pPr>
          </w:p>
        </w:tc>
        <w:tc>
          <w:tcPr>
            <w:tcW w:w="5670" w:type="dxa"/>
            <w:gridSpan w:val="3"/>
            <w:shd w:val="clear" w:color="auto" w:fill="auto"/>
          </w:tcPr>
          <w:p w14:paraId="372782F8" w14:textId="77777777" w:rsidR="002A02E9" w:rsidRDefault="002A02E9" w:rsidP="00BE1B80">
            <w:pPr>
              <w:autoSpaceDE w:val="0"/>
              <w:autoSpaceDN w:val="0"/>
              <w:adjustRightInd w:val="0"/>
              <w:rPr>
                <w:rFonts w:ascii="Arial" w:hAnsi="Arial" w:cs="Arial"/>
                <w:sz w:val="22"/>
                <w:szCs w:val="22"/>
              </w:rPr>
            </w:pPr>
          </w:p>
        </w:tc>
      </w:tr>
      <w:tr w:rsidR="00DE6F70" w:rsidRPr="00DF07B0" w14:paraId="34B466EB" w14:textId="77777777" w:rsidTr="12E99CDE">
        <w:trPr>
          <w:trHeight w:val="370"/>
        </w:trPr>
        <w:tc>
          <w:tcPr>
            <w:tcW w:w="10603" w:type="dxa"/>
            <w:gridSpan w:val="4"/>
            <w:shd w:val="clear" w:color="auto" w:fill="B8CCE4" w:themeFill="accent1" w:themeFillTint="66"/>
          </w:tcPr>
          <w:p w14:paraId="72AC89E4" w14:textId="77777777" w:rsidR="00DE6F70" w:rsidRPr="00A76CE4" w:rsidRDefault="00DE6F70" w:rsidP="00DD64FC">
            <w:pPr>
              <w:autoSpaceDE w:val="0"/>
              <w:autoSpaceDN w:val="0"/>
              <w:adjustRightInd w:val="0"/>
              <w:rPr>
                <w:rFonts w:ascii="Arial" w:hAnsi="Arial" w:cs="Arial"/>
                <w:sz w:val="22"/>
                <w:szCs w:val="22"/>
              </w:rPr>
            </w:pPr>
            <w:r>
              <w:rPr>
                <w:rFonts w:ascii="Arial" w:hAnsi="Arial" w:cs="Arial"/>
                <w:b/>
                <w:sz w:val="22"/>
                <w:szCs w:val="22"/>
              </w:rPr>
              <w:t>Training details</w:t>
            </w:r>
            <w:r w:rsidRPr="00A76CE4">
              <w:rPr>
                <w:rFonts w:ascii="Arial" w:hAnsi="Arial" w:cs="Arial"/>
                <w:b/>
                <w:sz w:val="22"/>
                <w:szCs w:val="22"/>
              </w:rPr>
              <w:t>:</w:t>
            </w:r>
          </w:p>
        </w:tc>
      </w:tr>
      <w:tr w:rsidR="00DE6F70" w:rsidRPr="00DF07B0" w14:paraId="55C9504E" w14:textId="77777777" w:rsidTr="12E99CDE">
        <w:trPr>
          <w:trHeight w:val="406"/>
        </w:trPr>
        <w:tc>
          <w:tcPr>
            <w:tcW w:w="4933" w:type="dxa"/>
            <w:shd w:val="clear" w:color="auto" w:fill="auto"/>
          </w:tcPr>
          <w:p w14:paraId="065DDF09" w14:textId="77777777" w:rsidR="00DE6F70" w:rsidRPr="00A76CE4" w:rsidRDefault="00DE6F70" w:rsidP="00BE1B80">
            <w:pPr>
              <w:autoSpaceDE w:val="0"/>
              <w:autoSpaceDN w:val="0"/>
              <w:adjustRightInd w:val="0"/>
              <w:rPr>
                <w:rFonts w:ascii="Arial" w:hAnsi="Arial" w:cs="Arial"/>
                <w:sz w:val="22"/>
                <w:szCs w:val="22"/>
              </w:rPr>
            </w:pPr>
            <w:r>
              <w:rPr>
                <w:rFonts w:ascii="Arial" w:hAnsi="Arial" w:cs="Arial"/>
                <w:sz w:val="22"/>
                <w:szCs w:val="22"/>
              </w:rPr>
              <w:t>Postgraduate School (Training Programme)</w:t>
            </w:r>
            <w:r w:rsidRPr="00A76CE4">
              <w:rPr>
                <w:rFonts w:ascii="Arial" w:hAnsi="Arial" w:cs="Arial"/>
                <w:sz w:val="22"/>
                <w:szCs w:val="22"/>
              </w:rPr>
              <w:t xml:space="preserve">: </w:t>
            </w:r>
          </w:p>
        </w:tc>
        <w:tc>
          <w:tcPr>
            <w:tcW w:w="5670" w:type="dxa"/>
            <w:gridSpan w:val="3"/>
            <w:shd w:val="clear" w:color="auto" w:fill="auto"/>
          </w:tcPr>
          <w:p w14:paraId="2F23E2CD" w14:textId="77777777" w:rsidR="00DE6F70" w:rsidRDefault="00DE6F70" w:rsidP="00BE1B80">
            <w:pPr>
              <w:autoSpaceDE w:val="0"/>
              <w:autoSpaceDN w:val="0"/>
              <w:adjustRightInd w:val="0"/>
              <w:rPr>
                <w:rFonts w:ascii="Arial" w:hAnsi="Arial" w:cs="Arial"/>
                <w:sz w:val="22"/>
                <w:szCs w:val="22"/>
              </w:rPr>
            </w:pPr>
            <w:r>
              <w:rPr>
                <w:rFonts w:ascii="Arial" w:hAnsi="Arial" w:cs="Arial"/>
                <w:sz w:val="22"/>
                <w:szCs w:val="22"/>
              </w:rPr>
              <w:t>Current specialty (attachment)</w:t>
            </w:r>
            <w:r w:rsidRPr="00A76CE4">
              <w:rPr>
                <w:rFonts w:ascii="Arial" w:hAnsi="Arial" w:cs="Arial"/>
                <w:sz w:val="22"/>
                <w:szCs w:val="22"/>
              </w:rPr>
              <w:t xml:space="preserve">: </w:t>
            </w:r>
          </w:p>
          <w:p w14:paraId="4101652C" w14:textId="77777777" w:rsidR="00DE6F70" w:rsidRPr="00A76CE4" w:rsidRDefault="00DE6F70" w:rsidP="00BE1B80">
            <w:pPr>
              <w:autoSpaceDE w:val="0"/>
              <w:autoSpaceDN w:val="0"/>
              <w:adjustRightInd w:val="0"/>
              <w:rPr>
                <w:rFonts w:ascii="Arial" w:hAnsi="Arial" w:cs="Arial"/>
                <w:sz w:val="22"/>
                <w:szCs w:val="22"/>
              </w:rPr>
            </w:pPr>
          </w:p>
        </w:tc>
      </w:tr>
      <w:tr w:rsidR="00DE6F70" w:rsidRPr="00DF07B0" w14:paraId="689F65BD" w14:textId="77777777" w:rsidTr="12E99CDE">
        <w:trPr>
          <w:trHeight w:val="406"/>
        </w:trPr>
        <w:tc>
          <w:tcPr>
            <w:tcW w:w="4933" w:type="dxa"/>
            <w:shd w:val="clear" w:color="auto" w:fill="auto"/>
          </w:tcPr>
          <w:p w14:paraId="72A5ACE8" w14:textId="77777777" w:rsidR="00DE6F70" w:rsidRDefault="00DE6F70" w:rsidP="00A656BC">
            <w:pPr>
              <w:autoSpaceDE w:val="0"/>
              <w:autoSpaceDN w:val="0"/>
              <w:adjustRightInd w:val="0"/>
              <w:rPr>
                <w:rFonts w:ascii="Arial" w:hAnsi="Arial" w:cs="Arial"/>
                <w:sz w:val="22"/>
                <w:szCs w:val="22"/>
              </w:rPr>
            </w:pPr>
            <w:r w:rsidRPr="00A76CE4">
              <w:rPr>
                <w:rFonts w:ascii="Arial" w:hAnsi="Arial" w:cs="Arial"/>
                <w:sz w:val="22"/>
                <w:szCs w:val="22"/>
              </w:rPr>
              <w:t xml:space="preserve">Grade: </w:t>
            </w:r>
          </w:p>
          <w:p w14:paraId="4B99056E" w14:textId="77777777" w:rsidR="00DE6F70" w:rsidRDefault="00DE6F70" w:rsidP="00A656BC">
            <w:pPr>
              <w:autoSpaceDE w:val="0"/>
              <w:autoSpaceDN w:val="0"/>
              <w:adjustRightInd w:val="0"/>
              <w:rPr>
                <w:rFonts w:ascii="Arial" w:hAnsi="Arial" w:cs="Arial"/>
                <w:sz w:val="22"/>
                <w:szCs w:val="22"/>
              </w:rPr>
            </w:pPr>
          </w:p>
        </w:tc>
        <w:tc>
          <w:tcPr>
            <w:tcW w:w="5670" w:type="dxa"/>
            <w:gridSpan w:val="3"/>
            <w:shd w:val="clear" w:color="auto" w:fill="auto"/>
          </w:tcPr>
          <w:p w14:paraId="1FF976ED" w14:textId="7300DD90" w:rsidR="00DE6F70" w:rsidRDefault="00DE6F70" w:rsidP="00A656BC">
            <w:pPr>
              <w:autoSpaceDE w:val="0"/>
              <w:autoSpaceDN w:val="0"/>
              <w:adjustRightInd w:val="0"/>
              <w:rPr>
                <w:rFonts w:ascii="Arial" w:hAnsi="Arial" w:cs="Arial"/>
                <w:sz w:val="22"/>
                <w:szCs w:val="22"/>
              </w:rPr>
            </w:pPr>
            <w:r>
              <w:rPr>
                <w:rFonts w:ascii="Arial" w:hAnsi="Arial" w:cs="Arial"/>
                <w:sz w:val="22"/>
                <w:szCs w:val="22"/>
              </w:rPr>
              <w:t>Current t</w:t>
            </w:r>
            <w:r w:rsidRPr="00A76CE4">
              <w:rPr>
                <w:rFonts w:ascii="Arial" w:hAnsi="Arial" w:cs="Arial"/>
                <w:sz w:val="22"/>
                <w:szCs w:val="22"/>
              </w:rPr>
              <w:t>rust</w:t>
            </w:r>
            <w:r>
              <w:rPr>
                <w:rFonts w:ascii="Arial" w:hAnsi="Arial" w:cs="Arial"/>
                <w:sz w:val="22"/>
                <w:szCs w:val="22"/>
              </w:rPr>
              <w:t>/</w:t>
            </w:r>
            <w:r w:rsidR="00D13D03">
              <w:rPr>
                <w:rFonts w:ascii="Arial" w:hAnsi="Arial" w:cs="Arial"/>
                <w:sz w:val="22"/>
                <w:szCs w:val="22"/>
              </w:rPr>
              <w:t>work</w:t>
            </w:r>
            <w:r>
              <w:rPr>
                <w:rFonts w:ascii="Arial" w:hAnsi="Arial" w:cs="Arial"/>
                <w:sz w:val="22"/>
                <w:szCs w:val="22"/>
              </w:rPr>
              <w:t xml:space="preserve"> </w:t>
            </w:r>
            <w:r w:rsidR="00D13D03">
              <w:rPr>
                <w:rFonts w:ascii="Arial" w:hAnsi="Arial" w:cs="Arial"/>
                <w:sz w:val="22"/>
                <w:szCs w:val="22"/>
              </w:rPr>
              <w:t>l</w:t>
            </w:r>
            <w:r>
              <w:rPr>
                <w:rFonts w:ascii="Arial" w:hAnsi="Arial" w:cs="Arial"/>
                <w:sz w:val="22"/>
                <w:szCs w:val="22"/>
              </w:rPr>
              <w:t>ocation</w:t>
            </w:r>
            <w:r w:rsidRPr="00A76CE4">
              <w:rPr>
                <w:rFonts w:ascii="Arial" w:hAnsi="Arial" w:cs="Arial"/>
                <w:sz w:val="22"/>
                <w:szCs w:val="22"/>
              </w:rPr>
              <w:t>:</w:t>
            </w:r>
          </w:p>
          <w:p w14:paraId="1299C43A" w14:textId="77777777" w:rsidR="00DE6F70" w:rsidRPr="00A76CE4" w:rsidRDefault="00DE6F70" w:rsidP="00A656BC">
            <w:pPr>
              <w:autoSpaceDE w:val="0"/>
              <w:autoSpaceDN w:val="0"/>
              <w:adjustRightInd w:val="0"/>
              <w:rPr>
                <w:rFonts w:ascii="Arial" w:hAnsi="Arial" w:cs="Arial"/>
                <w:sz w:val="22"/>
                <w:szCs w:val="22"/>
              </w:rPr>
            </w:pPr>
          </w:p>
        </w:tc>
      </w:tr>
      <w:tr w:rsidR="00DE6F70" w:rsidRPr="00DF07B0" w14:paraId="5919E7D5" w14:textId="77777777" w:rsidTr="12E99CDE">
        <w:tc>
          <w:tcPr>
            <w:tcW w:w="4933" w:type="dxa"/>
            <w:shd w:val="clear" w:color="auto" w:fill="auto"/>
          </w:tcPr>
          <w:p w14:paraId="2ADA667D" w14:textId="306DEF2B" w:rsidR="00DE6F70" w:rsidRDefault="09B81142" w:rsidP="09B81142">
            <w:pPr>
              <w:autoSpaceDE w:val="0"/>
              <w:autoSpaceDN w:val="0"/>
              <w:adjustRightInd w:val="0"/>
              <w:rPr>
                <w:rFonts w:ascii="Arial" w:hAnsi="Arial" w:cs="Arial"/>
                <w:sz w:val="22"/>
                <w:szCs w:val="22"/>
              </w:rPr>
            </w:pPr>
            <w:r w:rsidRPr="09B81142">
              <w:rPr>
                <w:rFonts w:ascii="Arial" w:hAnsi="Arial" w:cs="Arial"/>
                <w:sz w:val="22"/>
                <w:szCs w:val="22"/>
              </w:rPr>
              <w:t>Educational Supervisor + email:</w:t>
            </w:r>
          </w:p>
          <w:p w14:paraId="4DDBEF00" w14:textId="77777777" w:rsidR="00DE6F70" w:rsidRPr="00A76CE4" w:rsidRDefault="00DE6F70" w:rsidP="00A656BC">
            <w:pPr>
              <w:autoSpaceDE w:val="0"/>
              <w:autoSpaceDN w:val="0"/>
              <w:adjustRightInd w:val="0"/>
              <w:rPr>
                <w:rFonts w:ascii="Arial" w:hAnsi="Arial" w:cs="Arial"/>
                <w:sz w:val="22"/>
                <w:szCs w:val="22"/>
              </w:rPr>
            </w:pPr>
          </w:p>
        </w:tc>
        <w:tc>
          <w:tcPr>
            <w:tcW w:w="5670" w:type="dxa"/>
            <w:gridSpan w:val="3"/>
            <w:shd w:val="clear" w:color="auto" w:fill="auto"/>
          </w:tcPr>
          <w:p w14:paraId="63803A19" w14:textId="39FF074C" w:rsidR="00DE6F70" w:rsidRPr="00A76CE4" w:rsidRDefault="09B81142" w:rsidP="09B81142">
            <w:pPr>
              <w:autoSpaceDE w:val="0"/>
              <w:autoSpaceDN w:val="0"/>
              <w:adjustRightInd w:val="0"/>
              <w:rPr>
                <w:rFonts w:ascii="Arial" w:hAnsi="Arial" w:cs="Arial"/>
                <w:sz w:val="22"/>
                <w:szCs w:val="22"/>
              </w:rPr>
            </w:pPr>
            <w:r w:rsidRPr="09B81142">
              <w:rPr>
                <w:rFonts w:ascii="Arial" w:hAnsi="Arial" w:cs="Arial"/>
                <w:sz w:val="22"/>
                <w:szCs w:val="22"/>
              </w:rPr>
              <w:t>Clinical Supervisor + email:</w:t>
            </w:r>
          </w:p>
          <w:p w14:paraId="3461D779" w14:textId="77777777" w:rsidR="00DE6F70" w:rsidRPr="00A76CE4" w:rsidRDefault="00DE6F70" w:rsidP="00A656BC">
            <w:pPr>
              <w:autoSpaceDE w:val="0"/>
              <w:autoSpaceDN w:val="0"/>
              <w:adjustRightInd w:val="0"/>
              <w:rPr>
                <w:rFonts w:ascii="Arial" w:hAnsi="Arial" w:cs="Arial"/>
                <w:sz w:val="22"/>
                <w:szCs w:val="22"/>
              </w:rPr>
            </w:pPr>
          </w:p>
        </w:tc>
      </w:tr>
      <w:tr w:rsidR="00DE6F70" w:rsidRPr="00DF07B0" w14:paraId="15510C74" w14:textId="77777777" w:rsidTr="12E99CDE">
        <w:tc>
          <w:tcPr>
            <w:tcW w:w="4933" w:type="dxa"/>
            <w:shd w:val="clear" w:color="auto" w:fill="auto"/>
          </w:tcPr>
          <w:p w14:paraId="715FC0A7" w14:textId="3115969B" w:rsidR="00DE6F70" w:rsidRPr="00A76CE4" w:rsidRDefault="1D1BC96B" w:rsidP="1D1BC96B">
            <w:pPr>
              <w:autoSpaceDE w:val="0"/>
              <w:autoSpaceDN w:val="0"/>
              <w:adjustRightInd w:val="0"/>
              <w:rPr>
                <w:rFonts w:ascii="Arial" w:hAnsi="Arial" w:cs="Arial"/>
                <w:sz w:val="22"/>
                <w:szCs w:val="22"/>
              </w:rPr>
            </w:pPr>
            <w:r w:rsidRPr="1D1BC96B">
              <w:rPr>
                <w:rFonts w:ascii="Arial" w:hAnsi="Arial" w:cs="Arial"/>
                <w:sz w:val="22"/>
                <w:szCs w:val="22"/>
              </w:rPr>
              <w:t>Programme Director (TPD, FPD, APD) + email:</w:t>
            </w:r>
          </w:p>
          <w:p w14:paraId="3CF2D8B6" w14:textId="77777777" w:rsidR="00DE6F70" w:rsidRPr="00A76CE4" w:rsidRDefault="00DE6F70" w:rsidP="00A656BC">
            <w:pPr>
              <w:autoSpaceDE w:val="0"/>
              <w:autoSpaceDN w:val="0"/>
              <w:adjustRightInd w:val="0"/>
              <w:rPr>
                <w:rFonts w:ascii="Arial" w:hAnsi="Arial" w:cs="Arial"/>
                <w:sz w:val="22"/>
                <w:szCs w:val="22"/>
              </w:rPr>
            </w:pPr>
          </w:p>
        </w:tc>
        <w:tc>
          <w:tcPr>
            <w:tcW w:w="5670" w:type="dxa"/>
            <w:gridSpan w:val="3"/>
            <w:shd w:val="clear" w:color="auto" w:fill="auto"/>
          </w:tcPr>
          <w:p w14:paraId="6366E15F" w14:textId="77777777" w:rsidR="00DE6F70" w:rsidRPr="00A76CE4" w:rsidRDefault="00DE6F70" w:rsidP="00A656BC">
            <w:pPr>
              <w:autoSpaceDE w:val="0"/>
              <w:autoSpaceDN w:val="0"/>
              <w:adjustRightInd w:val="0"/>
              <w:rPr>
                <w:rFonts w:ascii="Arial" w:hAnsi="Arial" w:cs="Arial"/>
                <w:sz w:val="22"/>
                <w:szCs w:val="22"/>
              </w:rPr>
            </w:pPr>
            <w:r>
              <w:rPr>
                <w:rFonts w:ascii="Arial" w:hAnsi="Arial" w:cs="Arial"/>
                <w:sz w:val="22"/>
                <w:szCs w:val="22"/>
              </w:rPr>
              <w:t>Last ARCP outcome:</w:t>
            </w:r>
          </w:p>
        </w:tc>
      </w:tr>
      <w:tr w:rsidR="00DE6F70" w:rsidRPr="00DF07B0" w14:paraId="2D13A828" w14:textId="77777777" w:rsidTr="12E99CDE">
        <w:tc>
          <w:tcPr>
            <w:tcW w:w="10603" w:type="dxa"/>
            <w:gridSpan w:val="4"/>
            <w:shd w:val="clear" w:color="auto" w:fill="auto"/>
          </w:tcPr>
          <w:p w14:paraId="5D511EC3" w14:textId="77777777" w:rsidR="00DE6F70" w:rsidRDefault="00DE6F70" w:rsidP="00DB1C4A">
            <w:pPr>
              <w:autoSpaceDE w:val="0"/>
              <w:autoSpaceDN w:val="0"/>
              <w:adjustRightInd w:val="0"/>
              <w:rPr>
                <w:rFonts w:ascii="Arial" w:hAnsi="Arial" w:cs="Arial"/>
                <w:sz w:val="22"/>
                <w:szCs w:val="22"/>
              </w:rPr>
            </w:pPr>
            <w:r>
              <w:rPr>
                <w:rFonts w:ascii="Arial" w:hAnsi="Arial" w:cs="Arial"/>
                <w:sz w:val="22"/>
                <w:szCs w:val="22"/>
              </w:rPr>
              <w:t xml:space="preserve">Training type:               Full time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LTFT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Supernumerary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sidR="000B75C1">
              <w:rPr>
                <w:rFonts w:ascii="Arial" w:hAnsi="Arial" w:cs="Arial"/>
                <w:sz w:val="22"/>
                <w:szCs w:val="22"/>
              </w:rPr>
              <w:t xml:space="preserve">         LAT </w:t>
            </w:r>
            <w:r w:rsidR="000B75C1" w:rsidRPr="00A76CE4">
              <w:rPr>
                <w:rFonts w:ascii="Arial" w:hAnsi="Arial" w:cs="Arial"/>
                <w:sz w:val="22"/>
                <w:szCs w:val="22"/>
              </w:rPr>
              <w:fldChar w:fldCharType="begin">
                <w:ffData>
                  <w:name w:val="Check1"/>
                  <w:enabled/>
                  <w:calcOnExit w:val="0"/>
                  <w:checkBox>
                    <w:sizeAuto/>
                    <w:default w:val="0"/>
                  </w:checkBox>
                </w:ffData>
              </w:fldChar>
            </w:r>
            <w:r w:rsidR="000B75C1"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000B75C1" w:rsidRPr="00A76CE4">
              <w:rPr>
                <w:rFonts w:ascii="Arial" w:hAnsi="Arial" w:cs="Arial"/>
                <w:sz w:val="22"/>
                <w:szCs w:val="22"/>
              </w:rPr>
              <w:fldChar w:fldCharType="end"/>
            </w:r>
          </w:p>
          <w:p w14:paraId="0FB78278" w14:textId="77777777" w:rsidR="00DE6F70" w:rsidRPr="00A76CE4" w:rsidRDefault="00DE6F70" w:rsidP="00A656BC">
            <w:pPr>
              <w:autoSpaceDE w:val="0"/>
              <w:autoSpaceDN w:val="0"/>
              <w:adjustRightInd w:val="0"/>
              <w:rPr>
                <w:rFonts w:ascii="Arial" w:hAnsi="Arial" w:cs="Arial"/>
                <w:sz w:val="22"/>
                <w:szCs w:val="22"/>
              </w:rPr>
            </w:pPr>
          </w:p>
        </w:tc>
      </w:tr>
      <w:tr w:rsidR="0EBAFC2C" w14:paraId="41CC9D9B" w14:textId="77777777" w:rsidTr="12E99CDE">
        <w:tc>
          <w:tcPr>
            <w:tcW w:w="10603" w:type="dxa"/>
            <w:gridSpan w:val="4"/>
            <w:shd w:val="clear" w:color="auto" w:fill="auto"/>
          </w:tcPr>
          <w:p w14:paraId="5CF61CB4" w14:textId="77777777" w:rsidR="0EBAFC2C" w:rsidRDefault="1D1BC96B" w:rsidP="0EBAFC2C">
            <w:pPr>
              <w:rPr>
                <w:rFonts w:ascii="Arial" w:hAnsi="Arial" w:cs="Arial"/>
                <w:sz w:val="22"/>
                <w:szCs w:val="22"/>
              </w:rPr>
            </w:pPr>
            <w:r w:rsidRPr="1D1BC96B">
              <w:rPr>
                <w:rFonts w:ascii="Arial" w:hAnsi="Arial" w:cs="Arial"/>
                <w:sz w:val="22"/>
                <w:szCs w:val="22"/>
              </w:rPr>
              <w:t>Have you accessed support through the PS</w:t>
            </w:r>
            <w:r w:rsidR="009B66D9">
              <w:rPr>
                <w:rFonts w:ascii="Arial" w:hAnsi="Arial" w:cs="Arial"/>
                <w:sz w:val="22"/>
                <w:szCs w:val="22"/>
              </w:rPr>
              <w:t>W</w:t>
            </w:r>
            <w:r w:rsidRPr="1D1BC96B">
              <w:rPr>
                <w:rFonts w:ascii="Arial" w:hAnsi="Arial" w:cs="Arial"/>
                <w:sz w:val="22"/>
                <w:szCs w:val="22"/>
              </w:rPr>
              <w:t xml:space="preserve"> before? </w:t>
            </w:r>
            <w:r w:rsidR="003A107D">
              <w:rPr>
                <w:rFonts w:ascii="Arial" w:hAnsi="Arial" w:cs="Arial"/>
                <w:sz w:val="22"/>
                <w:szCs w:val="22"/>
              </w:rPr>
              <w:t xml:space="preserve">                </w:t>
            </w:r>
            <w:r w:rsidRPr="1D1BC96B">
              <w:rPr>
                <w:rFonts w:ascii="Arial" w:hAnsi="Arial" w:cs="Arial"/>
                <w:sz w:val="22"/>
                <w:szCs w:val="22"/>
              </w:rPr>
              <w:t xml:space="preserve">Yes </w:t>
            </w:r>
            <w:r w:rsidR="00057FEA">
              <w:rPr>
                <w:rFonts w:ascii="Arial" w:hAnsi="Arial" w:cs="Arial"/>
                <w:sz w:val="22"/>
                <w:szCs w:val="22"/>
              </w:rPr>
              <w:fldChar w:fldCharType="begin">
                <w:ffData>
                  <w:name w:val="Check9"/>
                  <w:enabled/>
                  <w:calcOnExit w:val="0"/>
                  <w:checkBox>
                    <w:sizeAuto/>
                    <w:default w:val="0"/>
                  </w:checkBox>
                </w:ffData>
              </w:fldChar>
            </w:r>
            <w:r w:rsidR="00057FEA">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00057FEA">
              <w:rPr>
                <w:rFonts w:ascii="Arial" w:hAnsi="Arial" w:cs="Arial"/>
                <w:sz w:val="22"/>
                <w:szCs w:val="22"/>
              </w:rPr>
              <w:fldChar w:fldCharType="end"/>
            </w:r>
            <w:r w:rsidRPr="1D1BC96B">
              <w:rPr>
                <w:rFonts w:ascii="Arial" w:hAnsi="Arial" w:cs="Arial"/>
                <w:sz w:val="22"/>
                <w:szCs w:val="22"/>
              </w:rPr>
              <w:t xml:space="preserve">   </w:t>
            </w:r>
            <w:r w:rsidR="003A107D">
              <w:rPr>
                <w:rFonts w:ascii="Arial" w:hAnsi="Arial" w:cs="Arial"/>
                <w:sz w:val="22"/>
                <w:szCs w:val="22"/>
              </w:rPr>
              <w:t xml:space="preserve">       </w:t>
            </w:r>
            <w:r w:rsidRPr="1D1BC96B">
              <w:rPr>
                <w:rFonts w:ascii="Arial" w:hAnsi="Arial" w:cs="Arial"/>
                <w:sz w:val="22"/>
                <w:szCs w:val="22"/>
              </w:rPr>
              <w:t xml:space="preserve">No  </w:t>
            </w:r>
            <w:r w:rsidR="00057FEA">
              <w:rPr>
                <w:rFonts w:ascii="Arial" w:hAnsi="Arial" w:cs="Arial"/>
                <w:sz w:val="22"/>
                <w:szCs w:val="22"/>
              </w:rPr>
              <w:fldChar w:fldCharType="begin">
                <w:ffData>
                  <w:name w:val="Check9"/>
                  <w:enabled/>
                  <w:calcOnExit w:val="0"/>
                  <w:checkBox>
                    <w:sizeAuto/>
                    <w:default w:val="0"/>
                  </w:checkBox>
                </w:ffData>
              </w:fldChar>
            </w:r>
            <w:r w:rsidR="00057FEA">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00057FEA">
              <w:rPr>
                <w:rFonts w:ascii="Arial" w:hAnsi="Arial" w:cs="Arial"/>
                <w:sz w:val="22"/>
                <w:szCs w:val="22"/>
              </w:rPr>
              <w:fldChar w:fldCharType="end"/>
            </w:r>
          </w:p>
          <w:p w14:paraId="43547C72" w14:textId="06B15AD4" w:rsidR="003A107D" w:rsidRDefault="003A107D" w:rsidP="0EBAFC2C"/>
        </w:tc>
      </w:tr>
      <w:tr w:rsidR="00DE6F70" w:rsidRPr="00DF07B0" w14:paraId="4988C258" w14:textId="77777777" w:rsidTr="12E99CDE">
        <w:trPr>
          <w:trHeight w:val="432"/>
        </w:trPr>
        <w:tc>
          <w:tcPr>
            <w:tcW w:w="10603" w:type="dxa"/>
            <w:gridSpan w:val="4"/>
            <w:shd w:val="clear" w:color="auto" w:fill="C6D9F1" w:themeFill="text2" w:themeFillTint="33"/>
          </w:tcPr>
          <w:p w14:paraId="29750E1E" w14:textId="25193516" w:rsidR="00DE6F70" w:rsidRPr="00A76CE4" w:rsidRDefault="00DE6F70" w:rsidP="00A656BC">
            <w:pPr>
              <w:autoSpaceDE w:val="0"/>
              <w:autoSpaceDN w:val="0"/>
              <w:adjustRightInd w:val="0"/>
              <w:rPr>
                <w:rFonts w:ascii="Arial" w:hAnsi="Arial" w:cs="Arial"/>
                <w:sz w:val="22"/>
                <w:szCs w:val="22"/>
              </w:rPr>
            </w:pPr>
            <w:r>
              <w:rPr>
                <w:rFonts w:ascii="Arial" w:hAnsi="Arial" w:cs="Arial"/>
                <w:b/>
                <w:sz w:val="22"/>
                <w:szCs w:val="22"/>
              </w:rPr>
              <w:t>Reason for accessing PS</w:t>
            </w:r>
            <w:r w:rsidR="005B7CC1">
              <w:rPr>
                <w:rFonts w:ascii="Arial" w:hAnsi="Arial" w:cs="Arial"/>
                <w:b/>
                <w:sz w:val="22"/>
                <w:szCs w:val="22"/>
              </w:rPr>
              <w:t>W</w:t>
            </w:r>
            <w:r>
              <w:rPr>
                <w:rFonts w:ascii="Arial" w:hAnsi="Arial" w:cs="Arial"/>
                <w:b/>
                <w:sz w:val="22"/>
                <w:szCs w:val="22"/>
              </w:rPr>
              <w:t>:</w:t>
            </w:r>
          </w:p>
        </w:tc>
      </w:tr>
      <w:tr w:rsidR="0021560B" w:rsidRPr="00DF07B0" w14:paraId="33DC120E" w14:textId="77777777" w:rsidTr="12E99CDE">
        <w:tc>
          <w:tcPr>
            <w:tcW w:w="5638" w:type="dxa"/>
            <w:gridSpan w:val="2"/>
            <w:shd w:val="clear" w:color="auto" w:fill="DBE5F1" w:themeFill="accent1" w:themeFillTint="33"/>
          </w:tcPr>
          <w:p w14:paraId="756F8CCA" w14:textId="77777777" w:rsidR="0021560B" w:rsidRDefault="0021560B" w:rsidP="00A656BC">
            <w:pPr>
              <w:autoSpaceDE w:val="0"/>
              <w:autoSpaceDN w:val="0"/>
              <w:adjustRightInd w:val="0"/>
              <w:rPr>
                <w:rFonts w:ascii="Arial" w:hAnsi="Arial" w:cs="Arial"/>
                <w:b/>
                <w:sz w:val="22"/>
                <w:szCs w:val="22"/>
              </w:rPr>
            </w:pPr>
            <w:r>
              <w:rPr>
                <w:rFonts w:ascii="Arial" w:hAnsi="Arial" w:cs="Arial"/>
                <w:b/>
                <w:sz w:val="22"/>
                <w:szCs w:val="22"/>
              </w:rPr>
              <w:t xml:space="preserve">Area:   </w:t>
            </w:r>
          </w:p>
          <w:p w14:paraId="3A40DFF2" w14:textId="77777777" w:rsidR="0021560B" w:rsidRPr="00D80C93" w:rsidRDefault="0021560B" w:rsidP="00154C08">
            <w:pPr>
              <w:autoSpaceDE w:val="0"/>
              <w:autoSpaceDN w:val="0"/>
              <w:adjustRightInd w:val="0"/>
              <w:rPr>
                <w:rFonts w:ascii="Arial" w:hAnsi="Arial" w:cs="Arial"/>
                <w:sz w:val="18"/>
                <w:szCs w:val="18"/>
              </w:rPr>
            </w:pPr>
            <w:r>
              <w:rPr>
                <w:rFonts w:ascii="Arial" w:hAnsi="Arial" w:cs="Arial"/>
                <w:sz w:val="18"/>
                <w:szCs w:val="18"/>
              </w:rPr>
              <w:t>Please select which area/s you feel you would like extra support with. Please select how concerned you are about each area so that we can appropriately support you.</w:t>
            </w:r>
          </w:p>
        </w:tc>
        <w:tc>
          <w:tcPr>
            <w:tcW w:w="1361" w:type="dxa"/>
            <w:shd w:val="clear" w:color="auto" w:fill="DBE5F1" w:themeFill="accent1" w:themeFillTint="33"/>
          </w:tcPr>
          <w:p w14:paraId="3EEB2620" w14:textId="77777777" w:rsidR="0021560B" w:rsidRDefault="0021560B" w:rsidP="00A656BC">
            <w:pPr>
              <w:autoSpaceDE w:val="0"/>
              <w:autoSpaceDN w:val="0"/>
              <w:adjustRightInd w:val="0"/>
              <w:rPr>
                <w:rFonts w:ascii="Arial" w:hAnsi="Arial" w:cs="Arial"/>
                <w:b/>
                <w:sz w:val="22"/>
                <w:szCs w:val="22"/>
              </w:rPr>
            </w:pPr>
            <w:r>
              <w:rPr>
                <w:rFonts w:ascii="Arial" w:hAnsi="Arial" w:cs="Arial"/>
                <w:b/>
                <w:sz w:val="22"/>
                <w:szCs w:val="22"/>
              </w:rPr>
              <w:t>Area of concern(s)</w:t>
            </w:r>
          </w:p>
        </w:tc>
        <w:tc>
          <w:tcPr>
            <w:tcW w:w="3604" w:type="dxa"/>
            <w:shd w:val="clear" w:color="auto" w:fill="DBE5F1" w:themeFill="accent1" w:themeFillTint="33"/>
          </w:tcPr>
          <w:p w14:paraId="2586F481" w14:textId="77777777" w:rsidR="0021560B" w:rsidRDefault="0021560B" w:rsidP="00A656BC">
            <w:pPr>
              <w:autoSpaceDE w:val="0"/>
              <w:autoSpaceDN w:val="0"/>
              <w:adjustRightInd w:val="0"/>
              <w:rPr>
                <w:rFonts w:ascii="Arial" w:hAnsi="Arial" w:cs="Arial"/>
                <w:b/>
                <w:sz w:val="22"/>
                <w:szCs w:val="22"/>
              </w:rPr>
            </w:pPr>
            <w:r>
              <w:rPr>
                <w:rFonts w:ascii="Arial" w:hAnsi="Arial" w:cs="Arial"/>
                <w:b/>
                <w:sz w:val="22"/>
                <w:szCs w:val="22"/>
              </w:rPr>
              <w:t>Level of concern: (complete only if you have ticked this as an area of concern)</w:t>
            </w:r>
          </w:p>
          <w:p w14:paraId="25E51B4B" w14:textId="40D0A9CC" w:rsidR="0021560B" w:rsidRPr="00623C22" w:rsidRDefault="00540306" w:rsidP="00A656BC">
            <w:pPr>
              <w:autoSpaceDE w:val="0"/>
              <w:autoSpaceDN w:val="0"/>
              <w:adjustRightInd w:val="0"/>
              <w:rPr>
                <w:rFonts w:ascii="Arial" w:hAnsi="Arial" w:cs="Arial"/>
                <w:sz w:val="18"/>
                <w:szCs w:val="18"/>
              </w:rPr>
            </w:pPr>
            <w:r>
              <w:rPr>
                <w:rFonts w:ascii="Arial" w:hAnsi="Arial" w:cs="Arial"/>
                <w:sz w:val="18"/>
                <w:szCs w:val="18"/>
              </w:rPr>
              <w:t>1 = Little to no impact on trainee, 6 = Significant impact on trainee and becoming or already unmanageable</w:t>
            </w:r>
          </w:p>
        </w:tc>
      </w:tr>
      <w:tr w:rsidR="0021560B" w:rsidRPr="00DF07B0" w14:paraId="59EC6C90" w14:textId="77777777" w:rsidTr="12E99CDE">
        <w:tc>
          <w:tcPr>
            <w:tcW w:w="5638" w:type="dxa"/>
            <w:gridSpan w:val="2"/>
            <w:shd w:val="clear" w:color="auto" w:fill="auto"/>
          </w:tcPr>
          <w:p w14:paraId="45738FE7" w14:textId="08F1C068" w:rsidR="0021560B" w:rsidRPr="00D80C93" w:rsidRDefault="279DC066" w:rsidP="279DC066">
            <w:pPr>
              <w:autoSpaceDE w:val="0"/>
              <w:autoSpaceDN w:val="0"/>
              <w:adjustRightInd w:val="0"/>
              <w:rPr>
                <w:rFonts w:ascii="Arial" w:hAnsi="Arial" w:cs="Arial"/>
                <w:sz w:val="22"/>
                <w:szCs w:val="22"/>
              </w:rPr>
            </w:pPr>
            <w:r w:rsidRPr="279DC066">
              <w:rPr>
                <w:rFonts w:ascii="Arial" w:hAnsi="Arial" w:cs="Arial"/>
                <w:b/>
                <w:bCs/>
                <w:sz w:val="22"/>
                <w:szCs w:val="22"/>
              </w:rPr>
              <w:t xml:space="preserve">Work Environment – </w:t>
            </w:r>
            <w:r w:rsidRPr="279DC066">
              <w:rPr>
                <w:rFonts w:ascii="Arial" w:hAnsi="Arial" w:cs="Arial"/>
                <w:sz w:val="22"/>
                <w:szCs w:val="22"/>
              </w:rPr>
              <w:t>including the learning environment, opportunities in the workplace, the physical environment, support in the workplace, feeling valued in the workplace, job location/commute</w:t>
            </w:r>
          </w:p>
        </w:tc>
        <w:tc>
          <w:tcPr>
            <w:tcW w:w="1361" w:type="dxa"/>
          </w:tcPr>
          <w:p w14:paraId="1FC39945" w14:textId="77777777" w:rsidR="00DE6F70" w:rsidRDefault="00DE6F70" w:rsidP="00DE6F70">
            <w:pPr>
              <w:tabs>
                <w:tab w:val="left" w:pos="573"/>
              </w:tabs>
              <w:autoSpaceDE w:val="0"/>
              <w:autoSpaceDN w:val="0"/>
              <w:adjustRightInd w:val="0"/>
              <w:jc w:val="center"/>
              <w:rPr>
                <w:rFonts w:ascii="Arial" w:hAnsi="Arial" w:cs="Arial"/>
                <w:sz w:val="22"/>
                <w:szCs w:val="22"/>
              </w:rPr>
            </w:pPr>
          </w:p>
          <w:p w14:paraId="099F79F7" w14:textId="77777777" w:rsidR="0021560B" w:rsidRPr="0021560B" w:rsidRDefault="00E80ADD" w:rsidP="00DE6F70">
            <w:pPr>
              <w:tabs>
                <w:tab w:val="left" w:pos="573"/>
              </w:tabs>
              <w:autoSpaceDE w:val="0"/>
              <w:autoSpaceDN w:val="0"/>
              <w:adjustRightInd w:val="0"/>
              <w:jc w:val="center"/>
              <w:rPr>
                <w:rFonts w:ascii="Arial" w:hAnsi="Arial" w:cs="Arial"/>
                <w:b/>
                <w:sz w:val="22"/>
                <w:szCs w:val="22"/>
              </w:rPr>
            </w:pPr>
            <w:r>
              <w:rPr>
                <w:rFonts w:ascii="Arial" w:hAnsi="Arial" w:cs="Arial"/>
                <w:sz w:val="22"/>
                <w:szCs w:val="22"/>
              </w:rPr>
              <w:fldChar w:fldCharType="begin">
                <w:ffData>
                  <w:name w:val="Check9"/>
                  <w:enabled/>
                  <w:calcOnExit w:val="0"/>
                  <w:checkBox>
                    <w:sizeAuto/>
                    <w:default w:val="0"/>
                  </w:checkBox>
                </w:ffData>
              </w:fldChar>
            </w:r>
            <w:bookmarkStart w:id="0" w:name="Check9"/>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bookmarkEnd w:id="0"/>
          </w:p>
        </w:tc>
        <w:tc>
          <w:tcPr>
            <w:tcW w:w="3604" w:type="dxa"/>
            <w:shd w:val="clear" w:color="auto" w:fill="auto"/>
            <w:vAlign w:val="center"/>
          </w:tcPr>
          <w:p w14:paraId="60DCA638"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0BE19D45"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0562CB0E" w14:textId="77777777" w:rsidR="0021560B" w:rsidRPr="00A76CE4" w:rsidRDefault="0021560B" w:rsidP="00DE6F70">
            <w:pPr>
              <w:autoSpaceDE w:val="0"/>
              <w:autoSpaceDN w:val="0"/>
              <w:adjustRightInd w:val="0"/>
              <w:jc w:val="center"/>
              <w:rPr>
                <w:rFonts w:ascii="Arial" w:hAnsi="Arial" w:cs="Arial"/>
                <w:sz w:val="22"/>
                <w:szCs w:val="22"/>
              </w:rPr>
            </w:pPr>
          </w:p>
        </w:tc>
      </w:tr>
      <w:tr w:rsidR="0021560B" w:rsidRPr="00DF07B0" w14:paraId="23B11145" w14:textId="77777777" w:rsidTr="12E99CDE">
        <w:tc>
          <w:tcPr>
            <w:tcW w:w="5638" w:type="dxa"/>
            <w:gridSpan w:val="2"/>
            <w:shd w:val="clear" w:color="auto" w:fill="auto"/>
          </w:tcPr>
          <w:p w14:paraId="6DF146E8" w14:textId="04094593" w:rsidR="0021560B" w:rsidRPr="00FF28DC" w:rsidRDefault="279DC066" w:rsidP="279DC066">
            <w:pPr>
              <w:autoSpaceDE w:val="0"/>
              <w:autoSpaceDN w:val="0"/>
              <w:adjustRightInd w:val="0"/>
              <w:rPr>
                <w:rFonts w:ascii="Arial" w:hAnsi="Arial" w:cs="Arial"/>
                <w:sz w:val="22"/>
                <w:szCs w:val="22"/>
              </w:rPr>
            </w:pPr>
            <w:r w:rsidRPr="279DC066">
              <w:rPr>
                <w:rFonts w:ascii="Arial" w:hAnsi="Arial" w:cs="Arial"/>
                <w:b/>
                <w:bCs/>
                <w:sz w:val="22"/>
                <w:szCs w:val="22"/>
              </w:rPr>
              <w:t>Home Environment</w:t>
            </w:r>
            <w:r w:rsidRPr="279DC066">
              <w:rPr>
                <w:rFonts w:ascii="Arial" w:hAnsi="Arial" w:cs="Arial"/>
                <w:sz w:val="22"/>
                <w:szCs w:val="22"/>
              </w:rPr>
              <w:t xml:space="preserve"> – including parental or other care responsibilities, bereavement, relationship difficulties, financial issues</w:t>
            </w:r>
          </w:p>
        </w:tc>
        <w:tc>
          <w:tcPr>
            <w:tcW w:w="1361" w:type="dxa"/>
          </w:tcPr>
          <w:p w14:paraId="34CE0A41" w14:textId="77777777" w:rsidR="00DE6F70" w:rsidRDefault="00DE6F70" w:rsidP="00DE6F70">
            <w:pPr>
              <w:tabs>
                <w:tab w:val="left" w:pos="573"/>
              </w:tabs>
              <w:autoSpaceDE w:val="0"/>
              <w:autoSpaceDN w:val="0"/>
              <w:adjustRightInd w:val="0"/>
              <w:jc w:val="center"/>
              <w:rPr>
                <w:rFonts w:ascii="Arial" w:hAnsi="Arial" w:cs="Arial"/>
                <w:sz w:val="22"/>
                <w:szCs w:val="22"/>
              </w:rPr>
            </w:pPr>
          </w:p>
          <w:p w14:paraId="4D8F0F5C" w14:textId="77777777" w:rsidR="0021560B" w:rsidRDefault="00DE6F70" w:rsidP="00DE6F70">
            <w:pPr>
              <w:tabs>
                <w:tab w:val="left" w:pos="573"/>
              </w:tabs>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54727A7D"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46D1FA22"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62EBF3C5" w14:textId="77777777" w:rsidR="0021560B" w:rsidRDefault="0021560B" w:rsidP="00DE6F70">
            <w:pPr>
              <w:autoSpaceDE w:val="0"/>
              <w:autoSpaceDN w:val="0"/>
              <w:adjustRightInd w:val="0"/>
              <w:jc w:val="center"/>
              <w:rPr>
                <w:rFonts w:ascii="Arial" w:hAnsi="Arial" w:cs="Arial"/>
                <w:sz w:val="22"/>
                <w:szCs w:val="22"/>
              </w:rPr>
            </w:pPr>
          </w:p>
        </w:tc>
      </w:tr>
      <w:tr w:rsidR="0021560B" w:rsidRPr="00DF07B0" w14:paraId="35FB1B55" w14:textId="77777777" w:rsidTr="12E99CDE">
        <w:tc>
          <w:tcPr>
            <w:tcW w:w="5638" w:type="dxa"/>
            <w:gridSpan w:val="2"/>
            <w:shd w:val="clear" w:color="auto" w:fill="auto"/>
          </w:tcPr>
          <w:p w14:paraId="2D4674B2" w14:textId="04A6F5D7" w:rsidR="0021560B" w:rsidRPr="00FF28DC" w:rsidRDefault="58C2E9D3" w:rsidP="58C2E9D3">
            <w:pPr>
              <w:autoSpaceDE w:val="0"/>
              <w:autoSpaceDN w:val="0"/>
              <w:adjustRightInd w:val="0"/>
              <w:rPr>
                <w:rFonts w:ascii="Arial" w:hAnsi="Arial" w:cs="Arial"/>
                <w:sz w:val="22"/>
                <w:szCs w:val="22"/>
              </w:rPr>
            </w:pPr>
            <w:r w:rsidRPr="58C2E9D3">
              <w:rPr>
                <w:rFonts w:ascii="Arial" w:hAnsi="Arial" w:cs="Arial"/>
                <w:b/>
                <w:bCs/>
                <w:sz w:val="22"/>
                <w:szCs w:val="22"/>
              </w:rPr>
              <w:t xml:space="preserve">Health – </w:t>
            </w:r>
            <w:r w:rsidRPr="58C2E9D3">
              <w:rPr>
                <w:rFonts w:ascii="Arial" w:hAnsi="Arial" w:cs="Arial"/>
                <w:sz w:val="22"/>
                <w:szCs w:val="22"/>
              </w:rPr>
              <w:t>Including physical, psychological (stress, anxiety, depression), sleep deprivation, substance misuse and neurological/cognitive functioning</w:t>
            </w:r>
          </w:p>
        </w:tc>
        <w:tc>
          <w:tcPr>
            <w:tcW w:w="1361" w:type="dxa"/>
          </w:tcPr>
          <w:p w14:paraId="6D98A12B" w14:textId="77777777" w:rsidR="0021560B" w:rsidRDefault="0021560B" w:rsidP="00DE6F70">
            <w:pPr>
              <w:tabs>
                <w:tab w:val="left" w:pos="573"/>
              </w:tabs>
              <w:autoSpaceDE w:val="0"/>
              <w:autoSpaceDN w:val="0"/>
              <w:adjustRightInd w:val="0"/>
              <w:jc w:val="center"/>
              <w:rPr>
                <w:rFonts w:ascii="Arial" w:hAnsi="Arial" w:cs="Arial"/>
                <w:sz w:val="22"/>
                <w:szCs w:val="22"/>
              </w:rPr>
            </w:pPr>
          </w:p>
          <w:p w14:paraId="713E8F5A" w14:textId="77777777" w:rsidR="00DE6F70" w:rsidRDefault="00DE6F70" w:rsidP="00DE6F70">
            <w:pPr>
              <w:tabs>
                <w:tab w:val="left" w:pos="573"/>
              </w:tabs>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2B91ED2C"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18448A14"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2946DB82" w14:textId="77777777" w:rsidR="00C3299C" w:rsidRDefault="00C3299C" w:rsidP="00C3299C">
            <w:pPr>
              <w:autoSpaceDE w:val="0"/>
              <w:autoSpaceDN w:val="0"/>
              <w:adjustRightInd w:val="0"/>
              <w:jc w:val="center"/>
              <w:rPr>
                <w:rFonts w:ascii="Arial" w:hAnsi="Arial" w:cs="Arial"/>
                <w:sz w:val="22"/>
                <w:szCs w:val="22"/>
              </w:rPr>
            </w:pPr>
          </w:p>
        </w:tc>
      </w:tr>
      <w:tr w:rsidR="0021560B" w:rsidRPr="00DF07B0" w14:paraId="5E58E836" w14:textId="77777777" w:rsidTr="12E99CDE">
        <w:tc>
          <w:tcPr>
            <w:tcW w:w="5638" w:type="dxa"/>
            <w:gridSpan w:val="2"/>
            <w:shd w:val="clear" w:color="auto" w:fill="auto"/>
          </w:tcPr>
          <w:p w14:paraId="674B65BC" w14:textId="2C5BCC76" w:rsidR="0021560B" w:rsidRPr="00FF28DC" w:rsidRDefault="279DC066" w:rsidP="279DC066">
            <w:pPr>
              <w:autoSpaceDE w:val="0"/>
              <w:autoSpaceDN w:val="0"/>
              <w:adjustRightInd w:val="0"/>
              <w:rPr>
                <w:rFonts w:ascii="Arial" w:hAnsi="Arial" w:cs="Arial"/>
                <w:sz w:val="22"/>
                <w:szCs w:val="22"/>
              </w:rPr>
            </w:pPr>
            <w:r w:rsidRPr="279DC066">
              <w:rPr>
                <w:rFonts w:ascii="Arial" w:hAnsi="Arial" w:cs="Arial"/>
                <w:b/>
                <w:bCs/>
                <w:sz w:val="22"/>
                <w:szCs w:val="22"/>
              </w:rPr>
              <w:t>Job Performance</w:t>
            </w:r>
            <w:r w:rsidRPr="279DC066">
              <w:rPr>
                <w:rFonts w:ascii="Arial" w:hAnsi="Arial" w:cs="Arial"/>
                <w:sz w:val="22"/>
                <w:szCs w:val="22"/>
              </w:rPr>
              <w:t xml:space="preserve"> – as outlined in GMC GMP</w:t>
            </w:r>
            <w:r w:rsidR="007A3B3E">
              <w:rPr>
                <w:rFonts w:ascii="Arial" w:hAnsi="Arial" w:cs="Arial"/>
                <w:sz w:val="22"/>
                <w:szCs w:val="22"/>
              </w:rPr>
              <w:t xml:space="preserve"> and your training</w:t>
            </w:r>
            <w:r w:rsidRPr="279DC066">
              <w:rPr>
                <w:rFonts w:ascii="Arial" w:hAnsi="Arial" w:cs="Arial"/>
                <w:sz w:val="22"/>
                <w:szCs w:val="22"/>
              </w:rPr>
              <w:t xml:space="preserve">, including professionalism; knowledge skills and performance; safety and quality; communication, </w:t>
            </w:r>
            <w:proofErr w:type="gramStart"/>
            <w:r w:rsidRPr="279DC066">
              <w:rPr>
                <w:rFonts w:ascii="Arial" w:hAnsi="Arial" w:cs="Arial"/>
                <w:sz w:val="22"/>
                <w:szCs w:val="22"/>
              </w:rPr>
              <w:t>partnership</w:t>
            </w:r>
            <w:proofErr w:type="gramEnd"/>
            <w:r w:rsidRPr="279DC066">
              <w:rPr>
                <w:rFonts w:ascii="Arial" w:hAnsi="Arial" w:cs="Arial"/>
                <w:sz w:val="22"/>
                <w:szCs w:val="22"/>
              </w:rPr>
              <w:t xml:space="preserve"> and teamwork; maintaining trust</w:t>
            </w:r>
            <w:r w:rsidR="007A3B3E">
              <w:rPr>
                <w:rFonts w:ascii="Arial" w:hAnsi="Arial" w:cs="Arial"/>
                <w:sz w:val="22"/>
                <w:szCs w:val="22"/>
              </w:rPr>
              <w:t>, e-portfolio, ARCP, examinations</w:t>
            </w:r>
          </w:p>
        </w:tc>
        <w:tc>
          <w:tcPr>
            <w:tcW w:w="1361" w:type="dxa"/>
          </w:tcPr>
          <w:p w14:paraId="5997CC1D" w14:textId="1FC7B134" w:rsidR="0021560B" w:rsidRDefault="0021560B" w:rsidP="00DE6F70">
            <w:pPr>
              <w:autoSpaceDE w:val="0"/>
              <w:autoSpaceDN w:val="0"/>
              <w:adjustRightInd w:val="0"/>
              <w:jc w:val="center"/>
              <w:rPr>
                <w:rFonts w:ascii="Arial" w:hAnsi="Arial" w:cs="Arial"/>
                <w:sz w:val="22"/>
                <w:szCs w:val="22"/>
              </w:rPr>
            </w:pPr>
          </w:p>
          <w:p w14:paraId="4AE5D28F" w14:textId="77777777" w:rsidR="00540306" w:rsidRDefault="00540306" w:rsidP="00DE6F70">
            <w:pPr>
              <w:autoSpaceDE w:val="0"/>
              <w:autoSpaceDN w:val="0"/>
              <w:adjustRightInd w:val="0"/>
              <w:jc w:val="center"/>
              <w:rPr>
                <w:rFonts w:ascii="Arial" w:hAnsi="Arial" w:cs="Arial"/>
                <w:sz w:val="22"/>
                <w:szCs w:val="22"/>
              </w:rPr>
            </w:pPr>
          </w:p>
          <w:p w14:paraId="7856258D" w14:textId="77777777" w:rsidR="00DE6F70" w:rsidRDefault="00DE6F70" w:rsidP="00DE6F70">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4449EC7C"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63022125"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110FFD37" w14:textId="77777777" w:rsidR="0021560B" w:rsidRDefault="0021560B" w:rsidP="00DE6F70">
            <w:pPr>
              <w:autoSpaceDE w:val="0"/>
              <w:autoSpaceDN w:val="0"/>
              <w:adjustRightInd w:val="0"/>
              <w:jc w:val="center"/>
              <w:rPr>
                <w:rFonts w:ascii="Arial" w:hAnsi="Arial" w:cs="Arial"/>
                <w:sz w:val="22"/>
                <w:szCs w:val="22"/>
              </w:rPr>
            </w:pPr>
          </w:p>
        </w:tc>
      </w:tr>
      <w:tr w:rsidR="00E1121C" w:rsidRPr="00DF07B0" w14:paraId="17C4586C" w14:textId="77777777" w:rsidTr="12E99CDE">
        <w:tc>
          <w:tcPr>
            <w:tcW w:w="5638" w:type="dxa"/>
            <w:gridSpan w:val="2"/>
            <w:shd w:val="clear" w:color="auto" w:fill="auto"/>
          </w:tcPr>
          <w:p w14:paraId="5AB95F4D" w14:textId="6B6E7814" w:rsidR="00E1121C" w:rsidRPr="00E1121C" w:rsidRDefault="58C2E9D3" w:rsidP="58C2E9D3">
            <w:pPr>
              <w:autoSpaceDE w:val="0"/>
              <w:autoSpaceDN w:val="0"/>
              <w:adjustRightInd w:val="0"/>
              <w:rPr>
                <w:rFonts w:ascii="Arial" w:hAnsi="Arial" w:cs="Arial"/>
                <w:sz w:val="22"/>
                <w:szCs w:val="22"/>
              </w:rPr>
            </w:pPr>
            <w:r w:rsidRPr="58C2E9D3">
              <w:rPr>
                <w:rFonts w:ascii="Arial" w:hAnsi="Arial" w:cs="Arial"/>
                <w:b/>
                <w:bCs/>
                <w:sz w:val="22"/>
                <w:szCs w:val="22"/>
              </w:rPr>
              <w:t xml:space="preserve">Individual Factors – </w:t>
            </w:r>
            <w:r w:rsidRPr="58C2E9D3">
              <w:rPr>
                <w:rFonts w:ascii="Arial" w:hAnsi="Arial" w:cs="Arial"/>
                <w:sz w:val="22"/>
                <w:szCs w:val="22"/>
              </w:rPr>
              <w:t xml:space="preserve">including communication style; leadership style; decision making style; organisation, </w:t>
            </w:r>
            <w:proofErr w:type="gramStart"/>
            <w:r w:rsidRPr="58C2E9D3">
              <w:rPr>
                <w:rFonts w:ascii="Arial" w:hAnsi="Arial" w:cs="Arial"/>
                <w:sz w:val="22"/>
                <w:szCs w:val="22"/>
              </w:rPr>
              <w:t>prioritisation</w:t>
            </w:r>
            <w:proofErr w:type="gramEnd"/>
            <w:r w:rsidRPr="58C2E9D3">
              <w:rPr>
                <w:rFonts w:ascii="Arial" w:hAnsi="Arial" w:cs="Arial"/>
                <w:sz w:val="22"/>
                <w:szCs w:val="22"/>
              </w:rPr>
              <w:t xml:space="preserve"> and time management; values and beliefs; insight and self-awareness; coping style/resilience; career uncertainty</w:t>
            </w:r>
          </w:p>
        </w:tc>
        <w:tc>
          <w:tcPr>
            <w:tcW w:w="1361" w:type="dxa"/>
          </w:tcPr>
          <w:p w14:paraId="4D0F1521" w14:textId="77777777" w:rsidR="00E1121C" w:rsidRDefault="00E1121C" w:rsidP="00DE6F70">
            <w:pPr>
              <w:autoSpaceDE w:val="0"/>
              <w:autoSpaceDN w:val="0"/>
              <w:adjustRightInd w:val="0"/>
              <w:jc w:val="center"/>
              <w:rPr>
                <w:rFonts w:ascii="Arial" w:hAnsi="Arial" w:cs="Arial"/>
                <w:sz w:val="22"/>
                <w:szCs w:val="22"/>
              </w:rPr>
            </w:pPr>
          </w:p>
          <w:p w14:paraId="6499419D" w14:textId="77777777" w:rsidR="00E1121C" w:rsidRDefault="00E1121C" w:rsidP="00DE6F70">
            <w:pPr>
              <w:autoSpaceDE w:val="0"/>
              <w:autoSpaceDN w:val="0"/>
              <w:adjustRightInd w:val="0"/>
              <w:jc w:val="center"/>
              <w:rPr>
                <w:rFonts w:ascii="Arial" w:hAnsi="Arial" w:cs="Arial"/>
                <w:sz w:val="22"/>
                <w:szCs w:val="22"/>
              </w:rPr>
            </w:pPr>
          </w:p>
          <w:p w14:paraId="148A0370" w14:textId="66771CE4" w:rsidR="00E1121C" w:rsidRDefault="00E1121C" w:rsidP="00DE6F70">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52E3EF06"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0D559379"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0DB299D6" w14:textId="77777777" w:rsidR="00E1121C" w:rsidRDefault="00E1121C" w:rsidP="00DE6F70">
            <w:pPr>
              <w:tabs>
                <w:tab w:val="left" w:pos="573"/>
              </w:tabs>
              <w:autoSpaceDE w:val="0"/>
              <w:autoSpaceDN w:val="0"/>
              <w:adjustRightInd w:val="0"/>
              <w:rPr>
                <w:rFonts w:ascii="Arial" w:hAnsi="Arial" w:cs="Arial"/>
                <w:sz w:val="22"/>
                <w:szCs w:val="22"/>
              </w:rPr>
            </w:pPr>
          </w:p>
        </w:tc>
      </w:tr>
      <w:tr w:rsidR="0021560B" w:rsidRPr="00DF07B0" w14:paraId="6DE8D26B" w14:textId="77777777" w:rsidTr="12E99CDE">
        <w:tc>
          <w:tcPr>
            <w:tcW w:w="5638" w:type="dxa"/>
            <w:gridSpan w:val="2"/>
            <w:shd w:val="clear" w:color="auto" w:fill="auto"/>
          </w:tcPr>
          <w:p w14:paraId="61C2396D" w14:textId="77777777" w:rsidR="0021560B" w:rsidRDefault="00FF28DC" w:rsidP="00A656BC">
            <w:pPr>
              <w:autoSpaceDE w:val="0"/>
              <w:autoSpaceDN w:val="0"/>
              <w:adjustRightInd w:val="0"/>
              <w:rPr>
                <w:rFonts w:ascii="Arial" w:hAnsi="Arial" w:cs="Arial"/>
                <w:sz w:val="22"/>
                <w:szCs w:val="22"/>
              </w:rPr>
            </w:pPr>
            <w:r>
              <w:rPr>
                <w:rFonts w:ascii="Arial" w:hAnsi="Arial" w:cs="Arial"/>
                <w:b/>
                <w:sz w:val="22"/>
                <w:szCs w:val="22"/>
              </w:rPr>
              <w:t>Other</w:t>
            </w:r>
            <w:r w:rsidR="0021560B">
              <w:rPr>
                <w:rFonts w:ascii="Arial" w:hAnsi="Arial" w:cs="Arial"/>
                <w:sz w:val="22"/>
                <w:szCs w:val="22"/>
              </w:rPr>
              <w:t xml:space="preserve"> </w:t>
            </w:r>
            <w:r>
              <w:rPr>
                <w:rFonts w:ascii="Arial" w:hAnsi="Arial" w:cs="Arial"/>
                <w:sz w:val="22"/>
                <w:szCs w:val="22"/>
              </w:rPr>
              <w:t>– please detail:</w:t>
            </w:r>
          </w:p>
          <w:p w14:paraId="6BB9E253" w14:textId="77777777" w:rsidR="00C3299C" w:rsidRDefault="00C3299C" w:rsidP="00A656BC">
            <w:pPr>
              <w:autoSpaceDE w:val="0"/>
              <w:autoSpaceDN w:val="0"/>
              <w:adjustRightInd w:val="0"/>
              <w:rPr>
                <w:rFonts w:ascii="Arial" w:hAnsi="Arial" w:cs="Arial"/>
                <w:sz w:val="22"/>
                <w:szCs w:val="22"/>
              </w:rPr>
            </w:pPr>
          </w:p>
          <w:p w14:paraId="5043CB0F" w14:textId="77777777" w:rsidR="00FF28DC" w:rsidRPr="00745BB5" w:rsidRDefault="00FF28DC" w:rsidP="00A656BC">
            <w:pPr>
              <w:autoSpaceDE w:val="0"/>
              <w:autoSpaceDN w:val="0"/>
              <w:adjustRightInd w:val="0"/>
              <w:rPr>
                <w:rFonts w:ascii="Arial" w:hAnsi="Arial" w:cs="Arial"/>
                <w:sz w:val="22"/>
                <w:szCs w:val="22"/>
              </w:rPr>
            </w:pPr>
          </w:p>
        </w:tc>
        <w:tc>
          <w:tcPr>
            <w:tcW w:w="1361" w:type="dxa"/>
          </w:tcPr>
          <w:p w14:paraId="6DFB9E20" w14:textId="77777777" w:rsidR="00FF28DC" w:rsidRDefault="00FF28DC" w:rsidP="00DE6F70">
            <w:pPr>
              <w:autoSpaceDE w:val="0"/>
              <w:autoSpaceDN w:val="0"/>
              <w:adjustRightInd w:val="0"/>
              <w:jc w:val="center"/>
              <w:rPr>
                <w:rFonts w:ascii="Arial" w:hAnsi="Arial" w:cs="Arial"/>
                <w:sz w:val="22"/>
                <w:szCs w:val="22"/>
              </w:rPr>
            </w:pPr>
          </w:p>
          <w:p w14:paraId="4BC6DC9A" w14:textId="77777777" w:rsidR="00DE6F70" w:rsidRDefault="00DE6F70" w:rsidP="00DE6F70">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5A7B1F31" w14:textId="77777777" w:rsidR="00370529" w:rsidRDefault="00370529" w:rsidP="00370529">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40686F52" w14:textId="77777777" w:rsidR="00370529" w:rsidRDefault="00370529" w:rsidP="00370529">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70DF9E56" w14:textId="77777777" w:rsidR="0021560B" w:rsidRDefault="0021560B" w:rsidP="00DE6F70">
            <w:pPr>
              <w:autoSpaceDE w:val="0"/>
              <w:autoSpaceDN w:val="0"/>
              <w:adjustRightInd w:val="0"/>
              <w:jc w:val="center"/>
              <w:rPr>
                <w:rFonts w:ascii="Arial" w:hAnsi="Arial" w:cs="Arial"/>
                <w:sz w:val="22"/>
                <w:szCs w:val="22"/>
              </w:rPr>
            </w:pPr>
          </w:p>
        </w:tc>
      </w:tr>
      <w:tr w:rsidR="00457E32" w:rsidRPr="00DF07B0" w14:paraId="73243FBD" w14:textId="77777777" w:rsidTr="12E99CDE">
        <w:tc>
          <w:tcPr>
            <w:tcW w:w="5638" w:type="dxa"/>
            <w:gridSpan w:val="2"/>
            <w:shd w:val="clear" w:color="auto" w:fill="auto"/>
          </w:tcPr>
          <w:p w14:paraId="4B483203" w14:textId="3ED39368" w:rsidR="00457E32" w:rsidRDefault="00462F1B" w:rsidP="00A26DEE">
            <w:pPr>
              <w:autoSpaceDE w:val="0"/>
              <w:autoSpaceDN w:val="0"/>
              <w:adjustRightInd w:val="0"/>
              <w:rPr>
                <w:rFonts w:ascii="Arial" w:hAnsi="Arial" w:cs="Arial"/>
                <w:b/>
                <w:sz w:val="22"/>
                <w:szCs w:val="22"/>
              </w:rPr>
            </w:pPr>
            <w:r>
              <w:rPr>
                <w:rFonts w:ascii="Arial" w:hAnsi="Arial" w:cs="Arial"/>
                <w:b/>
                <w:bCs/>
                <w:color w:val="201F1E"/>
                <w:sz w:val="22"/>
                <w:szCs w:val="22"/>
                <w:bdr w:val="none" w:sz="0" w:space="0" w:color="auto" w:frame="1"/>
                <w:shd w:val="clear" w:color="auto" w:fill="FFFFFF"/>
              </w:rPr>
              <w:t xml:space="preserve">Please select the level of influence (if any) if you consider Covid-19 has contributed to the above </w:t>
            </w:r>
            <w:r>
              <w:rPr>
                <w:rFonts w:ascii="Arial" w:hAnsi="Arial" w:cs="Arial"/>
                <w:b/>
                <w:bCs/>
                <w:color w:val="201F1E"/>
                <w:sz w:val="22"/>
                <w:szCs w:val="22"/>
                <w:bdr w:val="none" w:sz="0" w:space="0" w:color="auto" w:frame="1"/>
                <w:shd w:val="clear" w:color="auto" w:fill="FFFFFF"/>
              </w:rPr>
              <w:lastRenderedPageBreak/>
              <w:t>reasons for accessing PSW</w:t>
            </w:r>
          </w:p>
        </w:tc>
        <w:tc>
          <w:tcPr>
            <w:tcW w:w="1361" w:type="dxa"/>
            <w:shd w:val="clear" w:color="auto" w:fill="auto"/>
          </w:tcPr>
          <w:p w14:paraId="2BB38039" w14:textId="77777777" w:rsidR="00457E32" w:rsidRDefault="00457E32" w:rsidP="00A26DEE">
            <w:pPr>
              <w:autoSpaceDE w:val="0"/>
              <w:autoSpaceDN w:val="0"/>
              <w:adjustRightInd w:val="0"/>
              <w:jc w:val="center"/>
              <w:rPr>
                <w:rFonts w:ascii="Arial" w:hAnsi="Arial" w:cs="Arial"/>
                <w:sz w:val="22"/>
                <w:szCs w:val="22"/>
              </w:rPr>
            </w:pPr>
          </w:p>
          <w:p w14:paraId="204ACA19" w14:textId="77777777" w:rsidR="00457E32" w:rsidRDefault="00457E32" w:rsidP="00A26DEE">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7037EE2E" w14:textId="77777777" w:rsidR="00457E32" w:rsidRDefault="00457E32" w:rsidP="00A26DEE">
            <w:pPr>
              <w:tabs>
                <w:tab w:val="left" w:pos="573"/>
              </w:tabs>
              <w:autoSpaceDE w:val="0"/>
              <w:autoSpaceDN w:val="0"/>
              <w:adjustRightInd w:val="0"/>
              <w:jc w:val="center"/>
              <w:rPr>
                <w:rFonts w:ascii="Arial" w:hAnsi="Arial" w:cs="Arial"/>
                <w:sz w:val="22"/>
                <w:szCs w:val="22"/>
              </w:rPr>
            </w:pPr>
            <w:r>
              <w:rPr>
                <w:rFonts w:ascii="Arial" w:hAnsi="Arial" w:cs="Arial"/>
                <w:sz w:val="22"/>
                <w:szCs w:val="22"/>
              </w:rPr>
              <w:t>1   2   3   4   5   6</w:t>
            </w:r>
          </w:p>
          <w:p w14:paraId="2CB95765" w14:textId="77777777" w:rsidR="00457E32" w:rsidRDefault="00457E32" w:rsidP="00A26DEE">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757B">
              <w:rPr>
                <w:rFonts w:ascii="Arial" w:hAnsi="Arial" w:cs="Arial"/>
                <w:sz w:val="22"/>
                <w:szCs w:val="22"/>
              </w:rPr>
            </w:r>
            <w:r w:rsidR="007C757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5D5A7AC2" w14:textId="77777777" w:rsidR="00457E32" w:rsidRDefault="00457E32" w:rsidP="00A26DEE">
            <w:pPr>
              <w:tabs>
                <w:tab w:val="left" w:pos="573"/>
              </w:tabs>
              <w:autoSpaceDE w:val="0"/>
              <w:autoSpaceDN w:val="0"/>
              <w:adjustRightInd w:val="0"/>
              <w:rPr>
                <w:rFonts w:ascii="Arial" w:hAnsi="Arial" w:cs="Arial"/>
                <w:sz w:val="22"/>
                <w:szCs w:val="22"/>
              </w:rPr>
            </w:pPr>
          </w:p>
        </w:tc>
      </w:tr>
      <w:tr w:rsidR="00DE6F70" w:rsidRPr="00DF07B0" w14:paraId="5B275C49" w14:textId="77777777" w:rsidTr="12E99CDE">
        <w:trPr>
          <w:trHeight w:val="701"/>
        </w:trPr>
        <w:tc>
          <w:tcPr>
            <w:tcW w:w="10603" w:type="dxa"/>
            <w:gridSpan w:val="4"/>
            <w:shd w:val="clear" w:color="auto" w:fill="C6D9F1" w:themeFill="text2" w:themeFillTint="33"/>
          </w:tcPr>
          <w:p w14:paraId="3E908486" w14:textId="77777777" w:rsidR="00DE6F70" w:rsidRPr="00A76CE4" w:rsidRDefault="00DE6F70" w:rsidP="00A656BC">
            <w:pPr>
              <w:autoSpaceDE w:val="0"/>
              <w:autoSpaceDN w:val="0"/>
              <w:adjustRightInd w:val="0"/>
              <w:rPr>
                <w:rFonts w:ascii="Arial" w:hAnsi="Arial" w:cs="Arial"/>
                <w:b/>
                <w:sz w:val="22"/>
                <w:szCs w:val="22"/>
              </w:rPr>
            </w:pPr>
            <w:r>
              <w:rPr>
                <w:rFonts w:ascii="Arial" w:hAnsi="Arial" w:cs="Arial"/>
                <w:b/>
                <w:sz w:val="22"/>
                <w:szCs w:val="22"/>
              </w:rPr>
              <w:lastRenderedPageBreak/>
              <w:t>Please provide further information that will help us to understand the situation:</w:t>
            </w:r>
          </w:p>
        </w:tc>
      </w:tr>
      <w:tr w:rsidR="00DE6F70" w:rsidRPr="00DF07B0" w14:paraId="44E871BC" w14:textId="77777777" w:rsidTr="12E99CDE">
        <w:tc>
          <w:tcPr>
            <w:tcW w:w="10603" w:type="dxa"/>
            <w:gridSpan w:val="4"/>
            <w:shd w:val="clear" w:color="auto" w:fill="auto"/>
          </w:tcPr>
          <w:p w14:paraId="144A5D23" w14:textId="77777777" w:rsidR="00DE6F70" w:rsidRDefault="00DE6F70" w:rsidP="00A656BC">
            <w:pPr>
              <w:autoSpaceDE w:val="0"/>
              <w:autoSpaceDN w:val="0"/>
              <w:adjustRightInd w:val="0"/>
              <w:rPr>
                <w:rFonts w:ascii="Arial" w:hAnsi="Arial" w:cs="Arial"/>
                <w:sz w:val="22"/>
                <w:szCs w:val="22"/>
              </w:rPr>
            </w:pPr>
          </w:p>
          <w:p w14:paraId="738610EB" w14:textId="77777777" w:rsidR="00DE6F70" w:rsidRDefault="00DE6F70" w:rsidP="00A656BC">
            <w:pPr>
              <w:autoSpaceDE w:val="0"/>
              <w:autoSpaceDN w:val="0"/>
              <w:adjustRightInd w:val="0"/>
              <w:rPr>
                <w:rFonts w:ascii="Arial" w:hAnsi="Arial" w:cs="Arial"/>
                <w:sz w:val="22"/>
                <w:szCs w:val="22"/>
              </w:rPr>
            </w:pPr>
          </w:p>
          <w:p w14:paraId="637805D2" w14:textId="77777777" w:rsidR="00DE6F70" w:rsidRDefault="00DE6F70" w:rsidP="00A656BC">
            <w:pPr>
              <w:autoSpaceDE w:val="0"/>
              <w:autoSpaceDN w:val="0"/>
              <w:adjustRightInd w:val="0"/>
              <w:rPr>
                <w:rFonts w:ascii="Arial" w:hAnsi="Arial" w:cs="Arial"/>
                <w:sz w:val="22"/>
                <w:szCs w:val="22"/>
              </w:rPr>
            </w:pPr>
          </w:p>
          <w:p w14:paraId="463F29E8" w14:textId="77777777" w:rsidR="00DE6F70" w:rsidRDefault="00DE6F70" w:rsidP="00A656BC">
            <w:pPr>
              <w:autoSpaceDE w:val="0"/>
              <w:autoSpaceDN w:val="0"/>
              <w:adjustRightInd w:val="0"/>
              <w:rPr>
                <w:rFonts w:ascii="Arial" w:hAnsi="Arial" w:cs="Arial"/>
                <w:sz w:val="22"/>
                <w:szCs w:val="22"/>
              </w:rPr>
            </w:pPr>
          </w:p>
          <w:p w14:paraId="3B7B4B86" w14:textId="77777777" w:rsidR="00DE6F70" w:rsidRDefault="00DE6F70" w:rsidP="00A656BC">
            <w:pPr>
              <w:autoSpaceDE w:val="0"/>
              <w:autoSpaceDN w:val="0"/>
              <w:adjustRightInd w:val="0"/>
              <w:rPr>
                <w:rFonts w:ascii="Arial" w:hAnsi="Arial" w:cs="Arial"/>
                <w:sz w:val="22"/>
                <w:szCs w:val="22"/>
              </w:rPr>
            </w:pPr>
          </w:p>
          <w:p w14:paraId="3A0FF5F2" w14:textId="77777777" w:rsidR="00DE6F70" w:rsidRDefault="00DE6F70" w:rsidP="00A656BC">
            <w:pPr>
              <w:autoSpaceDE w:val="0"/>
              <w:autoSpaceDN w:val="0"/>
              <w:adjustRightInd w:val="0"/>
              <w:rPr>
                <w:rFonts w:ascii="Arial" w:hAnsi="Arial" w:cs="Arial"/>
                <w:sz w:val="22"/>
                <w:szCs w:val="22"/>
              </w:rPr>
            </w:pPr>
          </w:p>
          <w:p w14:paraId="5630AD66" w14:textId="77777777" w:rsidR="00DE6F70" w:rsidRDefault="00DE6F70" w:rsidP="00A656BC">
            <w:pPr>
              <w:autoSpaceDE w:val="0"/>
              <w:autoSpaceDN w:val="0"/>
              <w:adjustRightInd w:val="0"/>
              <w:rPr>
                <w:rFonts w:ascii="Arial" w:hAnsi="Arial" w:cs="Arial"/>
                <w:sz w:val="22"/>
                <w:szCs w:val="22"/>
              </w:rPr>
            </w:pPr>
          </w:p>
          <w:p w14:paraId="61829076" w14:textId="77777777" w:rsidR="00DE6F70" w:rsidRDefault="00DE6F70" w:rsidP="00A656BC">
            <w:pPr>
              <w:autoSpaceDE w:val="0"/>
              <w:autoSpaceDN w:val="0"/>
              <w:adjustRightInd w:val="0"/>
              <w:rPr>
                <w:rFonts w:ascii="Arial" w:hAnsi="Arial" w:cs="Arial"/>
                <w:sz w:val="22"/>
                <w:szCs w:val="22"/>
              </w:rPr>
            </w:pPr>
          </w:p>
          <w:p w14:paraId="2BA226A1" w14:textId="77777777" w:rsidR="00DE6F70" w:rsidRDefault="00DE6F70" w:rsidP="00A656BC">
            <w:pPr>
              <w:autoSpaceDE w:val="0"/>
              <w:autoSpaceDN w:val="0"/>
              <w:adjustRightInd w:val="0"/>
              <w:rPr>
                <w:rFonts w:ascii="Arial" w:hAnsi="Arial" w:cs="Arial"/>
                <w:sz w:val="22"/>
                <w:szCs w:val="22"/>
              </w:rPr>
            </w:pPr>
          </w:p>
          <w:p w14:paraId="17AD93B2" w14:textId="77777777" w:rsidR="00DE6F70" w:rsidRPr="00A76CE4" w:rsidRDefault="00DE6F70" w:rsidP="00A656BC">
            <w:pPr>
              <w:autoSpaceDE w:val="0"/>
              <w:autoSpaceDN w:val="0"/>
              <w:adjustRightInd w:val="0"/>
              <w:rPr>
                <w:rFonts w:ascii="Arial" w:hAnsi="Arial" w:cs="Arial"/>
                <w:sz w:val="22"/>
                <w:szCs w:val="22"/>
              </w:rPr>
            </w:pPr>
          </w:p>
        </w:tc>
      </w:tr>
      <w:tr w:rsidR="00DE6F70" w:rsidRPr="00DF07B0" w14:paraId="1E7A6961" w14:textId="77777777" w:rsidTr="12E99CDE">
        <w:tc>
          <w:tcPr>
            <w:tcW w:w="10603" w:type="dxa"/>
            <w:gridSpan w:val="4"/>
            <w:shd w:val="clear" w:color="auto" w:fill="C6D9F1" w:themeFill="text2" w:themeFillTint="33"/>
          </w:tcPr>
          <w:p w14:paraId="3A4317CD" w14:textId="77777777" w:rsidR="00DE6F70" w:rsidRPr="005C076C" w:rsidRDefault="00DE6F70" w:rsidP="00A656BC">
            <w:pPr>
              <w:autoSpaceDE w:val="0"/>
              <w:autoSpaceDN w:val="0"/>
              <w:adjustRightInd w:val="0"/>
              <w:rPr>
                <w:rFonts w:ascii="Arial" w:hAnsi="Arial" w:cs="Arial"/>
                <w:b/>
                <w:sz w:val="22"/>
                <w:szCs w:val="22"/>
              </w:rPr>
            </w:pPr>
            <w:r>
              <w:rPr>
                <w:rFonts w:ascii="Arial" w:hAnsi="Arial" w:cs="Arial"/>
                <w:b/>
                <w:sz w:val="22"/>
                <w:szCs w:val="22"/>
              </w:rPr>
              <w:t>Please indicate what support you have received from your employing organisation or elsewhere to date:</w:t>
            </w:r>
            <w:r>
              <w:rPr>
                <w:rFonts w:ascii="Arial" w:hAnsi="Arial" w:cs="Arial"/>
                <w:b/>
                <w:sz w:val="22"/>
                <w:szCs w:val="22"/>
              </w:rPr>
              <w:br/>
            </w:r>
          </w:p>
        </w:tc>
      </w:tr>
      <w:tr w:rsidR="00DE6F70" w:rsidRPr="00DF07B0" w14:paraId="0DE4B5B7" w14:textId="77777777" w:rsidTr="12E99CDE">
        <w:tc>
          <w:tcPr>
            <w:tcW w:w="10603" w:type="dxa"/>
            <w:gridSpan w:val="4"/>
            <w:shd w:val="clear" w:color="auto" w:fill="auto"/>
          </w:tcPr>
          <w:p w14:paraId="66204FF1" w14:textId="77777777" w:rsidR="00DE6F70" w:rsidRDefault="00DE6F70" w:rsidP="00A656BC">
            <w:pPr>
              <w:autoSpaceDE w:val="0"/>
              <w:autoSpaceDN w:val="0"/>
              <w:adjustRightInd w:val="0"/>
              <w:rPr>
                <w:rFonts w:ascii="Arial" w:hAnsi="Arial" w:cs="Arial"/>
                <w:b/>
                <w:sz w:val="22"/>
                <w:szCs w:val="22"/>
              </w:rPr>
            </w:pPr>
          </w:p>
          <w:p w14:paraId="59B75EEF" w14:textId="77777777" w:rsidR="002A02E9" w:rsidRDefault="002A02E9" w:rsidP="00A656BC">
            <w:pPr>
              <w:autoSpaceDE w:val="0"/>
              <w:autoSpaceDN w:val="0"/>
              <w:adjustRightInd w:val="0"/>
              <w:rPr>
                <w:rFonts w:ascii="Arial" w:hAnsi="Arial" w:cs="Arial"/>
                <w:b/>
                <w:sz w:val="22"/>
                <w:szCs w:val="22"/>
              </w:rPr>
            </w:pPr>
          </w:p>
          <w:p w14:paraId="19219836" w14:textId="77777777" w:rsidR="00DE6F70" w:rsidRDefault="00DE6F70" w:rsidP="00A656BC">
            <w:pPr>
              <w:autoSpaceDE w:val="0"/>
              <w:autoSpaceDN w:val="0"/>
              <w:adjustRightInd w:val="0"/>
              <w:rPr>
                <w:rFonts w:ascii="Arial" w:hAnsi="Arial" w:cs="Arial"/>
                <w:b/>
                <w:sz w:val="22"/>
                <w:szCs w:val="22"/>
              </w:rPr>
            </w:pPr>
          </w:p>
          <w:p w14:paraId="296FEF7D" w14:textId="77777777" w:rsidR="00DE6F70" w:rsidRDefault="00DE6F70" w:rsidP="00A656BC">
            <w:pPr>
              <w:autoSpaceDE w:val="0"/>
              <w:autoSpaceDN w:val="0"/>
              <w:adjustRightInd w:val="0"/>
              <w:rPr>
                <w:rFonts w:ascii="Arial" w:hAnsi="Arial" w:cs="Arial"/>
                <w:b/>
                <w:sz w:val="22"/>
                <w:szCs w:val="22"/>
              </w:rPr>
            </w:pPr>
          </w:p>
          <w:p w14:paraId="7194DBDC" w14:textId="77777777" w:rsidR="00DE6F70" w:rsidRDefault="00DE6F70" w:rsidP="00A656BC">
            <w:pPr>
              <w:autoSpaceDE w:val="0"/>
              <w:autoSpaceDN w:val="0"/>
              <w:adjustRightInd w:val="0"/>
              <w:rPr>
                <w:rFonts w:ascii="Arial" w:hAnsi="Arial" w:cs="Arial"/>
                <w:b/>
                <w:sz w:val="22"/>
                <w:szCs w:val="22"/>
              </w:rPr>
            </w:pPr>
          </w:p>
          <w:p w14:paraId="769D0D3C" w14:textId="77777777" w:rsidR="00DE6F70" w:rsidRDefault="00DE6F70" w:rsidP="00A656BC">
            <w:pPr>
              <w:autoSpaceDE w:val="0"/>
              <w:autoSpaceDN w:val="0"/>
              <w:adjustRightInd w:val="0"/>
              <w:rPr>
                <w:rFonts w:ascii="Arial" w:hAnsi="Arial" w:cs="Arial"/>
                <w:b/>
                <w:sz w:val="22"/>
                <w:szCs w:val="22"/>
              </w:rPr>
            </w:pPr>
          </w:p>
          <w:p w14:paraId="54CD245A" w14:textId="77777777" w:rsidR="00DE6F70" w:rsidRDefault="00DE6F70" w:rsidP="00A656BC">
            <w:pPr>
              <w:autoSpaceDE w:val="0"/>
              <w:autoSpaceDN w:val="0"/>
              <w:adjustRightInd w:val="0"/>
              <w:rPr>
                <w:rFonts w:ascii="Arial" w:hAnsi="Arial" w:cs="Arial"/>
                <w:b/>
                <w:sz w:val="22"/>
                <w:szCs w:val="22"/>
              </w:rPr>
            </w:pPr>
          </w:p>
        </w:tc>
      </w:tr>
      <w:tr w:rsidR="00DE6F70" w:rsidRPr="00DF07B0" w14:paraId="4C601355" w14:textId="77777777" w:rsidTr="12E99CDE">
        <w:tc>
          <w:tcPr>
            <w:tcW w:w="10603" w:type="dxa"/>
            <w:gridSpan w:val="4"/>
            <w:shd w:val="clear" w:color="auto" w:fill="C6D9F1" w:themeFill="text2" w:themeFillTint="33"/>
          </w:tcPr>
          <w:p w14:paraId="40091807" w14:textId="00C12027" w:rsidR="00DE6F70" w:rsidRDefault="00DE6F70" w:rsidP="00A656BC">
            <w:pPr>
              <w:autoSpaceDE w:val="0"/>
              <w:autoSpaceDN w:val="0"/>
              <w:adjustRightInd w:val="0"/>
              <w:rPr>
                <w:rFonts w:ascii="Arial" w:hAnsi="Arial" w:cs="Arial"/>
                <w:b/>
                <w:sz w:val="22"/>
                <w:szCs w:val="22"/>
              </w:rPr>
            </w:pPr>
            <w:r>
              <w:rPr>
                <w:rFonts w:ascii="Arial" w:hAnsi="Arial" w:cs="Arial"/>
                <w:b/>
                <w:sz w:val="22"/>
                <w:szCs w:val="22"/>
              </w:rPr>
              <w:t xml:space="preserve">Please outline your aims and expectations in accessing </w:t>
            </w:r>
            <w:r w:rsidR="00BA7B89">
              <w:rPr>
                <w:rFonts w:ascii="Arial" w:hAnsi="Arial" w:cs="Arial"/>
                <w:b/>
                <w:sz w:val="22"/>
                <w:szCs w:val="22"/>
              </w:rPr>
              <w:t>PSW</w:t>
            </w:r>
            <w:r>
              <w:rPr>
                <w:rFonts w:ascii="Arial" w:hAnsi="Arial" w:cs="Arial"/>
                <w:b/>
                <w:sz w:val="22"/>
                <w:szCs w:val="22"/>
              </w:rPr>
              <w:t xml:space="preserve"> (you may wish to include your supervisor’s expectations if appropriate):</w:t>
            </w:r>
          </w:p>
        </w:tc>
      </w:tr>
      <w:tr w:rsidR="00DE6F70" w:rsidRPr="00DF07B0" w14:paraId="1231BE67" w14:textId="77777777" w:rsidTr="00AF50F3">
        <w:trPr>
          <w:trHeight w:val="2409"/>
        </w:trPr>
        <w:tc>
          <w:tcPr>
            <w:tcW w:w="10603" w:type="dxa"/>
            <w:gridSpan w:val="4"/>
            <w:tcBorders>
              <w:bottom w:val="single" w:sz="4" w:space="0" w:color="auto"/>
            </w:tcBorders>
            <w:shd w:val="clear" w:color="auto" w:fill="auto"/>
          </w:tcPr>
          <w:p w14:paraId="36FEB5B0" w14:textId="77777777" w:rsidR="00DE6F70" w:rsidRDefault="00DE6F70" w:rsidP="00A656BC">
            <w:pPr>
              <w:autoSpaceDE w:val="0"/>
              <w:autoSpaceDN w:val="0"/>
              <w:adjustRightInd w:val="0"/>
              <w:rPr>
                <w:rFonts w:ascii="Arial" w:hAnsi="Arial" w:cs="Arial"/>
                <w:b/>
                <w:sz w:val="22"/>
                <w:szCs w:val="22"/>
              </w:rPr>
            </w:pPr>
          </w:p>
          <w:p w14:paraId="30D7AA69" w14:textId="77777777" w:rsidR="00DE6F70" w:rsidRDefault="00DE6F70" w:rsidP="00A656BC">
            <w:pPr>
              <w:autoSpaceDE w:val="0"/>
              <w:autoSpaceDN w:val="0"/>
              <w:adjustRightInd w:val="0"/>
              <w:rPr>
                <w:rFonts w:ascii="Arial" w:hAnsi="Arial" w:cs="Arial"/>
                <w:b/>
                <w:sz w:val="22"/>
                <w:szCs w:val="22"/>
              </w:rPr>
            </w:pPr>
          </w:p>
          <w:p w14:paraId="7196D064" w14:textId="77777777" w:rsidR="00DE6F70" w:rsidRDefault="00DE6F70" w:rsidP="00A656BC">
            <w:pPr>
              <w:autoSpaceDE w:val="0"/>
              <w:autoSpaceDN w:val="0"/>
              <w:adjustRightInd w:val="0"/>
              <w:rPr>
                <w:rFonts w:ascii="Arial" w:hAnsi="Arial" w:cs="Arial"/>
                <w:b/>
                <w:sz w:val="22"/>
                <w:szCs w:val="22"/>
              </w:rPr>
            </w:pPr>
          </w:p>
          <w:p w14:paraId="34FF1C98" w14:textId="77777777" w:rsidR="00DE6F70" w:rsidRDefault="00DE6F70" w:rsidP="00A656BC">
            <w:pPr>
              <w:autoSpaceDE w:val="0"/>
              <w:autoSpaceDN w:val="0"/>
              <w:adjustRightInd w:val="0"/>
              <w:rPr>
                <w:rFonts w:ascii="Arial" w:hAnsi="Arial" w:cs="Arial"/>
                <w:b/>
                <w:sz w:val="22"/>
                <w:szCs w:val="22"/>
              </w:rPr>
            </w:pPr>
          </w:p>
          <w:p w14:paraId="16DEB4AB" w14:textId="77777777" w:rsidR="00DE6F70" w:rsidRDefault="00DE6F70" w:rsidP="00A656BC">
            <w:pPr>
              <w:autoSpaceDE w:val="0"/>
              <w:autoSpaceDN w:val="0"/>
              <w:adjustRightInd w:val="0"/>
              <w:rPr>
                <w:rFonts w:ascii="Arial" w:hAnsi="Arial" w:cs="Arial"/>
                <w:b/>
                <w:sz w:val="22"/>
                <w:szCs w:val="22"/>
              </w:rPr>
            </w:pPr>
          </w:p>
          <w:p w14:paraId="0AD9C6F4" w14:textId="77777777" w:rsidR="00DE6F70" w:rsidRDefault="00DE6F70" w:rsidP="00A656BC">
            <w:pPr>
              <w:autoSpaceDE w:val="0"/>
              <w:autoSpaceDN w:val="0"/>
              <w:adjustRightInd w:val="0"/>
              <w:rPr>
                <w:rFonts w:ascii="Arial" w:hAnsi="Arial" w:cs="Arial"/>
                <w:b/>
                <w:sz w:val="22"/>
                <w:szCs w:val="22"/>
              </w:rPr>
            </w:pPr>
          </w:p>
        </w:tc>
      </w:tr>
      <w:tr w:rsidR="00DE6F70" w:rsidRPr="00DF07B0" w14:paraId="2B685EBE" w14:textId="77777777" w:rsidTr="12E99CDE">
        <w:tc>
          <w:tcPr>
            <w:tcW w:w="10603" w:type="dxa"/>
            <w:gridSpan w:val="4"/>
            <w:shd w:val="clear" w:color="auto" w:fill="auto"/>
          </w:tcPr>
          <w:p w14:paraId="4B1F511A" w14:textId="77777777" w:rsidR="00DE6F70" w:rsidRPr="00A76CE4" w:rsidRDefault="00DE6F70" w:rsidP="00A656BC">
            <w:pPr>
              <w:autoSpaceDE w:val="0"/>
              <w:autoSpaceDN w:val="0"/>
              <w:adjustRightInd w:val="0"/>
              <w:rPr>
                <w:rFonts w:ascii="Arial" w:hAnsi="Arial" w:cs="Arial"/>
                <w:sz w:val="22"/>
                <w:szCs w:val="22"/>
              </w:rPr>
            </w:pPr>
          </w:p>
          <w:p w14:paraId="689EA25F" w14:textId="5E18F237" w:rsidR="00DE6F70" w:rsidRPr="00A76CE4" w:rsidRDefault="00DE6F70" w:rsidP="58C2E9D3">
            <w:pPr>
              <w:autoSpaceDE w:val="0"/>
              <w:autoSpaceDN w:val="0"/>
              <w:adjustRightInd w:val="0"/>
              <w:rPr>
                <w:rFonts w:ascii="Arial" w:hAnsi="Arial" w:cs="Arial"/>
                <w:sz w:val="22"/>
                <w:szCs w:val="22"/>
              </w:rPr>
            </w:pPr>
            <w:r w:rsidRPr="00A76CE4">
              <w:rPr>
                <w:rFonts w:ascii="Arial" w:hAnsi="Arial" w:cs="Arial"/>
                <w:sz w:val="22"/>
                <w:szCs w:val="22"/>
              </w:rPr>
              <w:t>Contact Details: email</w:t>
            </w:r>
            <w:r w:rsidR="00E1121C">
              <w:rPr>
                <w:rFonts w:ascii="Arial" w:hAnsi="Arial" w:cs="Arial"/>
                <w:sz w:val="22"/>
                <w:szCs w:val="22"/>
              </w:rPr>
              <w:t xml:space="preserve">* </w:t>
            </w:r>
            <w:r w:rsidRPr="58C2E9D3">
              <w:fldChar w:fldCharType="begin">
                <w:ffData>
                  <w:name w:val="Text14"/>
                  <w:enabled/>
                  <w:calcOnExit w:val="0"/>
                  <w:textInput/>
                </w:ffData>
              </w:fldChar>
            </w:r>
            <w:r w:rsidRPr="00A76CE4">
              <w:rPr>
                <w:rFonts w:ascii="Arial" w:hAnsi="Arial" w:cs="Arial"/>
                <w:sz w:val="22"/>
                <w:szCs w:val="22"/>
              </w:rPr>
              <w:instrText xml:space="preserve"> FORMTEXT </w:instrText>
            </w:r>
            <w:r w:rsidRPr="58C2E9D3">
              <w:rPr>
                <w:rFonts w:ascii="Arial" w:hAnsi="Arial" w:cs="Arial"/>
                <w:sz w:val="22"/>
                <w:szCs w:val="22"/>
              </w:rPr>
            </w:r>
            <w:r w:rsidRPr="58C2E9D3">
              <w:rPr>
                <w:rFonts w:ascii="Arial" w:hAnsi="Arial" w:cs="Arial"/>
                <w:sz w:val="22"/>
                <w:szCs w:val="22"/>
              </w:rPr>
              <w:fldChar w:fldCharType="separate"/>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58C2E9D3">
              <w:fldChar w:fldCharType="end"/>
            </w:r>
            <w:r w:rsidRPr="00A76CE4">
              <w:rPr>
                <w:rFonts w:ascii="Arial" w:hAnsi="Arial" w:cs="Arial"/>
                <w:sz w:val="22"/>
                <w:szCs w:val="22"/>
              </w:rPr>
              <w:t xml:space="preserve">            Telephone/Mobile </w:t>
            </w:r>
            <w:r w:rsidRPr="58C2E9D3">
              <w:fldChar w:fldCharType="begin">
                <w:ffData>
                  <w:name w:val="Text15"/>
                  <w:enabled/>
                  <w:calcOnExit w:val="0"/>
                  <w:textInput/>
                </w:ffData>
              </w:fldChar>
            </w:r>
            <w:r w:rsidRPr="00A76CE4">
              <w:rPr>
                <w:rFonts w:ascii="Arial" w:hAnsi="Arial" w:cs="Arial"/>
                <w:sz w:val="22"/>
                <w:szCs w:val="22"/>
              </w:rPr>
              <w:instrText xml:space="preserve"> FORMTEXT </w:instrText>
            </w:r>
            <w:r w:rsidRPr="58C2E9D3">
              <w:rPr>
                <w:rFonts w:ascii="Arial" w:hAnsi="Arial" w:cs="Arial"/>
                <w:sz w:val="22"/>
                <w:szCs w:val="22"/>
              </w:rPr>
            </w:r>
            <w:r w:rsidRPr="58C2E9D3">
              <w:rPr>
                <w:rFonts w:ascii="Arial" w:hAnsi="Arial" w:cs="Arial"/>
                <w:sz w:val="22"/>
                <w:szCs w:val="22"/>
              </w:rPr>
              <w:fldChar w:fldCharType="separate"/>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58C2E9D3">
              <w:fldChar w:fldCharType="end"/>
            </w:r>
            <w:r w:rsidR="4F6884D6" w:rsidRPr="12E99CDE">
              <w:rPr>
                <w:rFonts w:ascii="Arial" w:hAnsi="Arial" w:cs="Arial"/>
                <w:sz w:val="22"/>
                <w:szCs w:val="22"/>
              </w:rPr>
              <w:t xml:space="preserve"> </w:t>
            </w:r>
          </w:p>
          <w:p w14:paraId="65F9C3DC" w14:textId="1607F4A6" w:rsidR="00DE6F70" w:rsidRPr="00E1121C" w:rsidRDefault="00E1121C" w:rsidP="00A656BC">
            <w:pPr>
              <w:autoSpaceDE w:val="0"/>
              <w:autoSpaceDN w:val="0"/>
              <w:adjustRightInd w:val="0"/>
              <w:rPr>
                <w:rFonts w:ascii="Arial" w:hAnsi="Arial" w:cs="Arial"/>
                <w:i/>
                <w:sz w:val="16"/>
                <w:szCs w:val="16"/>
              </w:rPr>
            </w:pPr>
            <w:r w:rsidRPr="00E1121C">
              <w:rPr>
                <w:rFonts w:ascii="Arial" w:hAnsi="Arial" w:cs="Arial"/>
                <w:i/>
                <w:sz w:val="22"/>
                <w:szCs w:val="22"/>
              </w:rPr>
              <w:t>(please provide an email that you will check regardless of where you rotate to during your training)</w:t>
            </w:r>
          </w:p>
          <w:p w14:paraId="42CF27C9" w14:textId="77777777" w:rsidR="00E1121C" w:rsidRDefault="00E1121C" w:rsidP="00A656BC">
            <w:pPr>
              <w:autoSpaceDE w:val="0"/>
              <w:autoSpaceDN w:val="0"/>
              <w:adjustRightInd w:val="0"/>
              <w:rPr>
                <w:rFonts w:ascii="Arial" w:hAnsi="Arial" w:cs="Arial"/>
                <w:sz w:val="22"/>
                <w:szCs w:val="22"/>
              </w:rPr>
            </w:pPr>
          </w:p>
          <w:p w14:paraId="58359EA7" w14:textId="77777777" w:rsidR="00E1121C" w:rsidRDefault="00E1121C" w:rsidP="00A656BC">
            <w:pPr>
              <w:autoSpaceDE w:val="0"/>
              <w:autoSpaceDN w:val="0"/>
              <w:adjustRightInd w:val="0"/>
              <w:rPr>
                <w:rFonts w:ascii="Arial" w:hAnsi="Arial" w:cs="Arial"/>
                <w:sz w:val="22"/>
                <w:szCs w:val="22"/>
              </w:rPr>
            </w:pPr>
          </w:p>
          <w:p w14:paraId="06CDF495" w14:textId="203624FC" w:rsidR="00DE6F70" w:rsidRPr="00A76CE4" w:rsidRDefault="00DE6F70" w:rsidP="00A656BC">
            <w:pPr>
              <w:autoSpaceDE w:val="0"/>
              <w:autoSpaceDN w:val="0"/>
              <w:adjustRightInd w:val="0"/>
              <w:rPr>
                <w:rFonts w:ascii="Arial" w:hAnsi="Arial" w:cs="Arial"/>
                <w:sz w:val="22"/>
                <w:szCs w:val="22"/>
              </w:rPr>
            </w:pPr>
            <w:r w:rsidRPr="00A76CE4">
              <w:rPr>
                <w:rFonts w:ascii="Arial" w:hAnsi="Arial" w:cs="Arial"/>
                <w:sz w:val="22"/>
                <w:szCs w:val="22"/>
              </w:rPr>
              <w:t>……………………………</w:t>
            </w:r>
          </w:p>
          <w:p w14:paraId="0F9F011F" w14:textId="1AD1FDBA" w:rsidR="00DE6F70" w:rsidRDefault="00E1121C" w:rsidP="00A656BC">
            <w:pPr>
              <w:autoSpaceDE w:val="0"/>
              <w:autoSpaceDN w:val="0"/>
              <w:adjustRightInd w:val="0"/>
              <w:rPr>
                <w:rFonts w:ascii="Arial" w:hAnsi="Arial" w:cs="Arial"/>
                <w:sz w:val="22"/>
                <w:szCs w:val="22"/>
              </w:rPr>
            </w:pPr>
            <w:r>
              <w:rPr>
                <w:rFonts w:ascii="Arial" w:hAnsi="Arial" w:cs="Arial"/>
                <w:sz w:val="22"/>
                <w:szCs w:val="22"/>
              </w:rPr>
              <w:t xml:space="preserve">Name and </w:t>
            </w:r>
            <w:r w:rsidR="00DE6F70" w:rsidRPr="00A76CE4">
              <w:rPr>
                <w:rFonts w:ascii="Arial" w:hAnsi="Arial" w:cs="Arial"/>
                <w:sz w:val="22"/>
                <w:szCs w:val="22"/>
              </w:rPr>
              <w:t>Signature</w:t>
            </w:r>
          </w:p>
          <w:p w14:paraId="5023141B" w14:textId="77777777" w:rsidR="00DE6F70" w:rsidRPr="00A76CE4" w:rsidRDefault="00DE6F70" w:rsidP="00A656BC">
            <w:pPr>
              <w:autoSpaceDE w:val="0"/>
              <w:autoSpaceDN w:val="0"/>
              <w:adjustRightInd w:val="0"/>
              <w:rPr>
                <w:rFonts w:ascii="Arial" w:hAnsi="Arial" w:cs="Arial"/>
                <w:sz w:val="22"/>
                <w:szCs w:val="22"/>
              </w:rPr>
            </w:pPr>
          </w:p>
          <w:p w14:paraId="3664E64F" w14:textId="77777777" w:rsidR="00DE6F70" w:rsidRPr="00A76CE4" w:rsidRDefault="00DE6F70" w:rsidP="00A656BC">
            <w:pPr>
              <w:autoSpaceDE w:val="0"/>
              <w:autoSpaceDN w:val="0"/>
              <w:adjustRightInd w:val="0"/>
              <w:rPr>
                <w:rFonts w:ascii="Arial" w:hAnsi="Arial" w:cs="Arial"/>
                <w:b/>
                <w:sz w:val="22"/>
                <w:szCs w:val="22"/>
              </w:rPr>
            </w:pPr>
            <w:r w:rsidRPr="005D2CA3">
              <w:rPr>
                <w:rFonts w:ascii="Arial" w:hAnsi="Arial" w:cs="Arial"/>
                <w:b/>
                <w:sz w:val="22"/>
                <w:szCs w:val="22"/>
              </w:rPr>
              <w:t>Thank you for completing this form.</w:t>
            </w:r>
          </w:p>
        </w:tc>
      </w:tr>
    </w:tbl>
    <w:p w14:paraId="1F3B1409" w14:textId="77777777" w:rsidR="007C15D9" w:rsidRPr="0087277B" w:rsidRDefault="007C15D9" w:rsidP="007C15D9">
      <w:pPr>
        <w:autoSpaceDE w:val="0"/>
        <w:autoSpaceDN w:val="0"/>
        <w:adjustRightInd w:val="0"/>
        <w:rPr>
          <w:rFonts w:ascii="Arial" w:hAnsi="Arial" w:cs="Arial"/>
          <w:color w:val="595959"/>
          <w:sz w:val="20"/>
          <w:szCs w:val="20"/>
        </w:rPr>
      </w:pPr>
    </w:p>
    <w:p w14:paraId="68511229" w14:textId="5B29DF12" w:rsidR="008B455A" w:rsidRPr="0087277B" w:rsidRDefault="0CC71028" w:rsidP="0CC71028">
      <w:pPr>
        <w:ind w:left="-142" w:right="-490"/>
        <w:rPr>
          <w:rFonts w:ascii="Arial" w:hAnsi="Arial" w:cs="Arial"/>
          <w:color w:val="000000" w:themeColor="text1"/>
          <w:sz w:val="20"/>
          <w:szCs w:val="20"/>
        </w:rPr>
      </w:pPr>
      <w:r w:rsidRPr="0CC71028">
        <w:rPr>
          <w:rFonts w:ascii="Arial" w:hAnsi="Arial" w:cs="Arial"/>
          <w:b/>
          <w:bCs/>
          <w:sz w:val="20"/>
          <w:szCs w:val="20"/>
        </w:rPr>
        <w:t>Please mark as Confidential and return this form to</w:t>
      </w:r>
      <w:r w:rsidRPr="0CC71028">
        <w:rPr>
          <w:rFonts w:ascii="Arial" w:hAnsi="Arial" w:cs="Arial"/>
          <w:sz w:val="20"/>
          <w:szCs w:val="20"/>
        </w:rPr>
        <w:t xml:space="preserve"> </w:t>
      </w:r>
      <w:hyperlink r:id="rId16">
        <w:r w:rsidRPr="0CC71028">
          <w:rPr>
            <w:rStyle w:val="Hyperlink"/>
            <w:rFonts w:ascii="Calibri" w:eastAsia="Calibri" w:hAnsi="Calibri" w:cs="Calibri"/>
            <w:color w:val="0000FF"/>
            <w:sz w:val="22"/>
            <w:szCs w:val="22"/>
          </w:rPr>
          <w:t>psw.sw@hee.nhs.uk</w:t>
        </w:r>
        <w:r w:rsidR="007C15D9">
          <w:br/>
        </w:r>
      </w:hyperlink>
      <w:r w:rsidRPr="0CC71028">
        <w:rPr>
          <w:rStyle w:val="Hyperlink"/>
          <w:rFonts w:ascii="Arial" w:hAnsi="Arial" w:cs="Arial"/>
          <w:color w:val="000000" w:themeColor="text1"/>
          <w:sz w:val="20"/>
          <w:szCs w:val="20"/>
          <w:u w:val="none"/>
        </w:rPr>
        <w:t>Following receipt of your referral, you will be contacted by our PSW Administrator who will book a suitable appointment time for you to meet with a member of the team.</w:t>
      </w:r>
    </w:p>
    <w:p w14:paraId="562C75D1" w14:textId="77777777" w:rsidR="00445A70" w:rsidRPr="0087277B" w:rsidRDefault="00445A70" w:rsidP="00445A70">
      <w:pPr>
        <w:ind w:left="-142" w:right="-490"/>
        <w:rPr>
          <w:rFonts w:ascii="Arial" w:hAnsi="Arial" w:cs="Arial"/>
          <w:sz w:val="20"/>
          <w:szCs w:val="20"/>
        </w:rPr>
      </w:pPr>
    </w:p>
    <w:p w14:paraId="07225640" w14:textId="384B7516" w:rsidR="00EE1F9B" w:rsidRPr="0087277B" w:rsidRDefault="007C15D9" w:rsidP="00445A70">
      <w:pPr>
        <w:ind w:left="-142" w:right="-490"/>
        <w:rPr>
          <w:rFonts w:ascii="Arial" w:hAnsi="Arial" w:cs="Arial"/>
          <w:sz w:val="20"/>
          <w:szCs w:val="20"/>
        </w:rPr>
      </w:pPr>
      <w:r w:rsidRPr="0087277B">
        <w:rPr>
          <w:rFonts w:ascii="Arial" w:hAnsi="Arial" w:cs="Arial"/>
          <w:sz w:val="20"/>
          <w:szCs w:val="20"/>
        </w:rPr>
        <w:t>Confidentiality is taken ver</w:t>
      </w:r>
      <w:r w:rsidR="006E2988" w:rsidRPr="0087277B">
        <w:rPr>
          <w:rFonts w:ascii="Arial" w:hAnsi="Arial" w:cs="Arial"/>
          <w:sz w:val="20"/>
          <w:szCs w:val="20"/>
        </w:rPr>
        <w:t>y seriously by the PS</w:t>
      </w:r>
      <w:r w:rsidR="00BA7B89">
        <w:rPr>
          <w:rFonts w:ascii="Arial" w:hAnsi="Arial" w:cs="Arial"/>
          <w:sz w:val="20"/>
          <w:szCs w:val="20"/>
        </w:rPr>
        <w:t>W</w:t>
      </w:r>
      <w:r w:rsidR="006E2988" w:rsidRPr="0087277B">
        <w:rPr>
          <w:rFonts w:ascii="Arial" w:hAnsi="Arial" w:cs="Arial"/>
          <w:sz w:val="20"/>
          <w:szCs w:val="20"/>
        </w:rPr>
        <w:t xml:space="preserve"> team </w:t>
      </w:r>
      <w:r w:rsidR="00445A70" w:rsidRPr="0087277B">
        <w:rPr>
          <w:rFonts w:ascii="Arial" w:hAnsi="Arial" w:cs="Arial"/>
          <w:sz w:val="20"/>
          <w:szCs w:val="20"/>
        </w:rPr>
        <w:t xml:space="preserve">and </w:t>
      </w:r>
      <w:r w:rsidRPr="0087277B">
        <w:rPr>
          <w:rFonts w:ascii="Arial" w:hAnsi="Arial" w:cs="Arial"/>
          <w:sz w:val="20"/>
          <w:szCs w:val="20"/>
        </w:rPr>
        <w:t xml:space="preserve">will be </w:t>
      </w:r>
      <w:proofErr w:type="gramStart"/>
      <w:r w:rsidRPr="0087277B">
        <w:rPr>
          <w:rFonts w:ascii="Arial" w:hAnsi="Arial" w:cs="Arial"/>
          <w:sz w:val="20"/>
          <w:szCs w:val="20"/>
        </w:rPr>
        <w:t>adhered to at all times</w:t>
      </w:r>
      <w:proofErr w:type="gramEnd"/>
      <w:r w:rsidRPr="0087277B">
        <w:rPr>
          <w:rFonts w:ascii="Arial" w:hAnsi="Arial" w:cs="Arial"/>
          <w:sz w:val="20"/>
          <w:szCs w:val="20"/>
        </w:rPr>
        <w:t>. Exceptional circumstances where information can be disclosed include</w:t>
      </w:r>
      <w:r w:rsidR="006E2988" w:rsidRPr="0087277B">
        <w:rPr>
          <w:rFonts w:ascii="Arial" w:hAnsi="Arial" w:cs="Arial"/>
          <w:sz w:val="20"/>
          <w:szCs w:val="20"/>
        </w:rPr>
        <w:t>s</w:t>
      </w:r>
      <w:r w:rsidRPr="0087277B">
        <w:rPr>
          <w:rFonts w:ascii="Arial" w:hAnsi="Arial" w:cs="Arial"/>
          <w:sz w:val="20"/>
          <w:szCs w:val="20"/>
        </w:rPr>
        <w:t xml:space="preserve"> 1. If it is required by law 2. If it is unequivocally in the public interest 3. If it is demanded to safeguard national security or prevent serious crime 4. If it will prevent serious risk to the health of </w:t>
      </w:r>
      <w:r w:rsidR="00445A70" w:rsidRPr="0087277B">
        <w:rPr>
          <w:rFonts w:ascii="Arial" w:hAnsi="Arial" w:cs="Arial"/>
          <w:sz w:val="20"/>
          <w:szCs w:val="20"/>
        </w:rPr>
        <w:t>you</w:t>
      </w:r>
      <w:r w:rsidR="006E2988" w:rsidRPr="0087277B">
        <w:rPr>
          <w:rFonts w:ascii="Arial" w:hAnsi="Arial" w:cs="Arial"/>
          <w:sz w:val="20"/>
          <w:szCs w:val="20"/>
        </w:rPr>
        <w:t xml:space="preserve"> or others </w:t>
      </w:r>
      <w:proofErr w:type="gramStart"/>
      <w:r w:rsidR="006E2988" w:rsidRPr="0087277B">
        <w:rPr>
          <w:rFonts w:ascii="Arial" w:hAnsi="Arial" w:cs="Arial"/>
          <w:sz w:val="20"/>
          <w:szCs w:val="20"/>
        </w:rPr>
        <w:t>e.g.</w:t>
      </w:r>
      <w:proofErr w:type="gramEnd"/>
      <w:r w:rsidR="006E2988" w:rsidRPr="0087277B">
        <w:rPr>
          <w:rFonts w:ascii="Arial" w:hAnsi="Arial" w:cs="Arial"/>
          <w:sz w:val="20"/>
          <w:szCs w:val="20"/>
        </w:rPr>
        <w:t xml:space="preserve"> patients.</w:t>
      </w:r>
    </w:p>
    <w:sectPr w:rsidR="00EE1F9B" w:rsidRPr="0087277B" w:rsidSect="00FF28DC">
      <w:footerReference w:type="even" r:id="rId17"/>
      <w:footerReference w:type="default" r:id="rId18"/>
      <w:headerReference w:type="first" r:id="rId19"/>
      <w:footerReference w:type="first" r:id="rId20"/>
      <w:pgSz w:w="11900" w:h="16840"/>
      <w:pgMar w:top="720" w:right="720" w:bottom="720" w:left="720" w:header="992"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F60AD" w14:textId="77777777" w:rsidR="00B972AC" w:rsidRDefault="00B972AC" w:rsidP="00AC72FD">
      <w:r>
        <w:separator/>
      </w:r>
    </w:p>
  </w:endnote>
  <w:endnote w:type="continuationSeparator" w:id="0">
    <w:p w14:paraId="792A3C6F" w14:textId="77777777" w:rsidR="00B972AC" w:rsidRDefault="00B972A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55AD"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E39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B4CF" w14:textId="77777777" w:rsidR="005975C7" w:rsidRDefault="005975C7">
    <w:pPr>
      <w:pStyle w:val="Footer"/>
    </w:pPr>
    <w:r w:rsidRPr="005975C7">
      <w:rPr>
        <w:noProof/>
        <w:lang w:eastAsia="en-GB"/>
      </w:rPr>
      <w:drawing>
        <wp:anchor distT="0" distB="0" distL="114300" distR="114300" simplePos="0" relativeHeight="251660800" behindDoc="1" locked="0" layoutInCell="1" allowOverlap="1" wp14:anchorId="604E7993" wp14:editId="3D9AF21D">
          <wp:simplePos x="0" y="0"/>
          <wp:positionH relativeFrom="column">
            <wp:posOffset>65405</wp:posOffset>
          </wp:positionH>
          <wp:positionV relativeFrom="paragraph">
            <wp:posOffset>-487045</wp:posOffset>
          </wp:positionV>
          <wp:extent cx="1176020" cy="854710"/>
          <wp:effectExtent l="0" t="0" r="5080" b="2540"/>
          <wp:wrapTopAndBottom/>
          <wp:docPr id="56" name="Picture 56"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57728" behindDoc="1" locked="0" layoutInCell="1" allowOverlap="1" wp14:anchorId="7C472A15" wp14:editId="512668E1">
          <wp:simplePos x="0" y="0"/>
          <wp:positionH relativeFrom="column">
            <wp:posOffset>5041265</wp:posOffset>
          </wp:positionH>
          <wp:positionV relativeFrom="paragraph">
            <wp:posOffset>-497840</wp:posOffset>
          </wp:positionV>
          <wp:extent cx="1341755" cy="854710"/>
          <wp:effectExtent l="0" t="0" r="0" b="2540"/>
          <wp:wrapTopAndBottom/>
          <wp:docPr id="57" name="Picture 57"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8379" w14:textId="77777777" w:rsidR="00B972AC" w:rsidRDefault="00B972AC" w:rsidP="00AC72FD">
      <w:r>
        <w:separator/>
      </w:r>
    </w:p>
  </w:footnote>
  <w:footnote w:type="continuationSeparator" w:id="0">
    <w:p w14:paraId="051F16A7" w14:textId="77777777" w:rsidR="00B972AC" w:rsidRDefault="00B972A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D351" w14:textId="77777777" w:rsidR="00ED2809" w:rsidRDefault="00ED2809">
    <w:pPr>
      <w:pStyle w:val="Header"/>
    </w:pPr>
    <w:r>
      <w:rPr>
        <w:noProof/>
        <w:lang w:eastAsia="en-GB"/>
      </w:rPr>
      <w:drawing>
        <wp:anchor distT="0" distB="0" distL="114300" distR="114300" simplePos="0" relativeHeight="251654656" behindDoc="0" locked="0" layoutInCell="1" allowOverlap="0" wp14:anchorId="3DF41B01" wp14:editId="58BCDBF0">
          <wp:simplePos x="0" y="0"/>
          <wp:positionH relativeFrom="page">
            <wp:posOffset>4360545</wp:posOffset>
          </wp:positionH>
          <wp:positionV relativeFrom="page">
            <wp:posOffset>314325</wp:posOffset>
          </wp:positionV>
          <wp:extent cx="2700000" cy="631352"/>
          <wp:effectExtent l="0" t="0" r="571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32E768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160A06"/>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4B6F5E"/>
    <w:multiLevelType w:val="hybridMultilevel"/>
    <w:tmpl w:val="0A2A2BC8"/>
    <w:lvl w:ilvl="0" w:tplc="FFBEEA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D3023F"/>
    <w:multiLevelType w:val="hybridMultilevel"/>
    <w:tmpl w:val="B0E6E280"/>
    <w:lvl w:ilvl="0" w:tplc="C9B82FAA">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7A702C"/>
    <w:multiLevelType w:val="hybridMultilevel"/>
    <w:tmpl w:val="80F6E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19513D"/>
    <w:multiLevelType w:val="hybridMultilevel"/>
    <w:tmpl w:val="A44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F4E9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36241B"/>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106188"/>
    <w:multiLevelType w:val="hybridMultilevel"/>
    <w:tmpl w:val="1BA052EA"/>
    <w:lvl w:ilvl="0" w:tplc="51C68C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2C0460"/>
    <w:multiLevelType w:val="hybridMultilevel"/>
    <w:tmpl w:val="05308374"/>
    <w:lvl w:ilvl="0" w:tplc="6304305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0"/>
  </w:num>
  <w:num w:numId="3">
    <w:abstractNumId w:val="7"/>
  </w:num>
  <w:num w:numId="4">
    <w:abstractNumId w:val="3"/>
  </w:num>
  <w:num w:numId="5">
    <w:abstractNumId w:val="6"/>
  </w:num>
  <w:num w:numId="6">
    <w:abstractNumId w:val="5"/>
  </w:num>
  <w:num w:numId="7">
    <w:abstractNumId w:val="8"/>
  </w:num>
  <w:num w:numId="8">
    <w:abstractNumId w:val="1"/>
  </w:num>
  <w:num w:numId="9">
    <w:abstractNumId w:val="4"/>
  </w:num>
  <w:num w:numId="10">
    <w:abstractNumId w:val="2"/>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825"/>
    <w:rsid w:val="000577FA"/>
    <w:rsid w:val="00057FEA"/>
    <w:rsid w:val="000A2C88"/>
    <w:rsid w:val="000B75C1"/>
    <w:rsid w:val="000B7799"/>
    <w:rsid w:val="001105AA"/>
    <w:rsid w:val="00115650"/>
    <w:rsid w:val="00154C08"/>
    <w:rsid w:val="0017001E"/>
    <w:rsid w:val="00175A04"/>
    <w:rsid w:val="00181649"/>
    <w:rsid w:val="00182414"/>
    <w:rsid w:val="00184133"/>
    <w:rsid w:val="00184F6E"/>
    <w:rsid w:val="001A49D3"/>
    <w:rsid w:val="001A5B16"/>
    <w:rsid w:val="001C275E"/>
    <w:rsid w:val="001C7211"/>
    <w:rsid w:val="001C7CE6"/>
    <w:rsid w:val="001D4F3A"/>
    <w:rsid w:val="001E3FDA"/>
    <w:rsid w:val="001F0FE1"/>
    <w:rsid w:val="00204EF5"/>
    <w:rsid w:val="002068E7"/>
    <w:rsid w:val="0021560B"/>
    <w:rsid w:val="00241AE6"/>
    <w:rsid w:val="0025038D"/>
    <w:rsid w:val="00265E52"/>
    <w:rsid w:val="002A02E9"/>
    <w:rsid w:val="002D6889"/>
    <w:rsid w:val="002F7A5B"/>
    <w:rsid w:val="00364310"/>
    <w:rsid w:val="00370529"/>
    <w:rsid w:val="003A107D"/>
    <w:rsid w:val="003B1166"/>
    <w:rsid w:val="003B7DB5"/>
    <w:rsid w:val="003D0A5E"/>
    <w:rsid w:val="003E7214"/>
    <w:rsid w:val="003F761C"/>
    <w:rsid w:val="00445A70"/>
    <w:rsid w:val="00457E32"/>
    <w:rsid w:val="00462F1B"/>
    <w:rsid w:val="00492F8B"/>
    <w:rsid w:val="004954F8"/>
    <w:rsid w:val="004A6C99"/>
    <w:rsid w:val="004B2CC7"/>
    <w:rsid w:val="004C0623"/>
    <w:rsid w:val="00510825"/>
    <w:rsid w:val="00540306"/>
    <w:rsid w:val="00584316"/>
    <w:rsid w:val="005948F2"/>
    <w:rsid w:val="005975C7"/>
    <w:rsid w:val="005B7CC1"/>
    <w:rsid w:val="005C748B"/>
    <w:rsid w:val="005D2B85"/>
    <w:rsid w:val="005E55A5"/>
    <w:rsid w:val="005F0274"/>
    <w:rsid w:val="00623C22"/>
    <w:rsid w:val="006304B6"/>
    <w:rsid w:val="00661AC6"/>
    <w:rsid w:val="00673CFB"/>
    <w:rsid w:val="00676DD8"/>
    <w:rsid w:val="006B65EE"/>
    <w:rsid w:val="006C186E"/>
    <w:rsid w:val="006C63AF"/>
    <w:rsid w:val="006E2988"/>
    <w:rsid w:val="00745BB5"/>
    <w:rsid w:val="00757E50"/>
    <w:rsid w:val="0076247E"/>
    <w:rsid w:val="00764F11"/>
    <w:rsid w:val="00774233"/>
    <w:rsid w:val="007807DB"/>
    <w:rsid w:val="007A3B3E"/>
    <w:rsid w:val="007C15D9"/>
    <w:rsid w:val="007C2621"/>
    <w:rsid w:val="007C3E89"/>
    <w:rsid w:val="007C757B"/>
    <w:rsid w:val="007F2CB8"/>
    <w:rsid w:val="008029E4"/>
    <w:rsid w:val="00821559"/>
    <w:rsid w:val="00832F64"/>
    <w:rsid w:val="008364C6"/>
    <w:rsid w:val="00861C74"/>
    <w:rsid w:val="0087277B"/>
    <w:rsid w:val="00881A10"/>
    <w:rsid w:val="00885B85"/>
    <w:rsid w:val="0088734C"/>
    <w:rsid w:val="008B05B3"/>
    <w:rsid w:val="008B455A"/>
    <w:rsid w:val="008B4F47"/>
    <w:rsid w:val="00906015"/>
    <w:rsid w:val="0091039C"/>
    <w:rsid w:val="00964E8A"/>
    <w:rsid w:val="009B66D9"/>
    <w:rsid w:val="009C30B5"/>
    <w:rsid w:val="009D4808"/>
    <w:rsid w:val="009D5DC5"/>
    <w:rsid w:val="009D723E"/>
    <w:rsid w:val="009E2641"/>
    <w:rsid w:val="009F58BC"/>
    <w:rsid w:val="009F7F6C"/>
    <w:rsid w:val="00A34FD3"/>
    <w:rsid w:val="00A51449"/>
    <w:rsid w:val="00A656BC"/>
    <w:rsid w:val="00A72996"/>
    <w:rsid w:val="00A76867"/>
    <w:rsid w:val="00AB72E0"/>
    <w:rsid w:val="00AC72FD"/>
    <w:rsid w:val="00AD3004"/>
    <w:rsid w:val="00AD51F2"/>
    <w:rsid w:val="00AE5021"/>
    <w:rsid w:val="00AE676A"/>
    <w:rsid w:val="00AF50F3"/>
    <w:rsid w:val="00B2385F"/>
    <w:rsid w:val="00B44DC5"/>
    <w:rsid w:val="00B677FD"/>
    <w:rsid w:val="00B972AC"/>
    <w:rsid w:val="00BA34CE"/>
    <w:rsid w:val="00BA7B89"/>
    <w:rsid w:val="00BB47B5"/>
    <w:rsid w:val="00BB7FEF"/>
    <w:rsid w:val="00BF7678"/>
    <w:rsid w:val="00C3299C"/>
    <w:rsid w:val="00C543B5"/>
    <w:rsid w:val="00C9739C"/>
    <w:rsid w:val="00CA1EB8"/>
    <w:rsid w:val="00CA2926"/>
    <w:rsid w:val="00CE0224"/>
    <w:rsid w:val="00D13D03"/>
    <w:rsid w:val="00D80C93"/>
    <w:rsid w:val="00D844E9"/>
    <w:rsid w:val="00D973D3"/>
    <w:rsid w:val="00DA1ADB"/>
    <w:rsid w:val="00DA527C"/>
    <w:rsid w:val="00DA729D"/>
    <w:rsid w:val="00DB1C4A"/>
    <w:rsid w:val="00DE6F70"/>
    <w:rsid w:val="00DF510C"/>
    <w:rsid w:val="00E0540D"/>
    <w:rsid w:val="00E10A77"/>
    <w:rsid w:val="00E1121C"/>
    <w:rsid w:val="00E27F49"/>
    <w:rsid w:val="00E43B17"/>
    <w:rsid w:val="00E44102"/>
    <w:rsid w:val="00E51E13"/>
    <w:rsid w:val="00E80577"/>
    <w:rsid w:val="00E80ADD"/>
    <w:rsid w:val="00EB40E6"/>
    <w:rsid w:val="00ED2809"/>
    <w:rsid w:val="00EE1F9B"/>
    <w:rsid w:val="00F27574"/>
    <w:rsid w:val="00F518CF"/>
    <w:rsid w:val="00F62A47"/>
    <w:rsid w:val="00F72520"/>
    <w:rsid w:val="00F73C3B"/>
    <w:rsid w:val="00FB6883"/>
    <w:rsid w:val="00FE39D6"/>
    <w:rsid w:val="00FF28DC"/>
    <w:rsid w:val="09B81142"/>
    <w:rsid w:val="0CC71028"/>
    <w:rsid w:val="0EBAFC2C"/>
    <w:rsid w:val="12E99CDE"/>
    <w:rsid w:val="1D1BC96B"/>
    <w:rsid w:val="279DC066"/>
    <w:rsid w:val="28162A01"/>
    <w:rsid w:val="4F6884D6"/>
    <w:rsid w:val="58C2E9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13C11F"/>
  <w14:defaultImageDpi w14:val="300"/>
  <w15:docId w15:val="{6DD3A5EB-6913-4005-9249-1E8FC70D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C7"/>
    <w:rPr>
      <w:rFonts w:ascii="Verdana" w:eastAsia="Cambria" w:hAnsi="Verdana"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character" w:styleId="FollowedHyperlink">
    <w:name w:val="FollowedHyperlink"/>
    <w:basedOn w:val="DefaultParagraphFont"/>
    <w:uiPriority w:val="99"/>
    <w:semiHidden/>
    <w:unhideWhenUsed/>
    <w:rsid w:val="008029E4"/>
    <w:rPr>
      <w:color w:val="800080" w:themeColor="followedHyperlink"/>
      <w:u w:val="single"/>
    </w:rPr>
  </w:style>
  <w:style w:type="character" w:styleId="UnresolvedMention">
    <w:name w:val="Unresolved Mention"/>
    <w:basedOn w:val="DefaultParagraphFont"/>
    <w:uiPriority w:val="99"/>
    <w:semiHidden/>
    <w:unhideWhenUsed/>
    <w:rsid w:val="0078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verndeanery.nhs.uk/about-us/professional-support-and-well-being/trainee-support/resour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eninsulaeanery.nhs.uk/about-us/professional-support-and-well-be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sw.sw@hee.nhs.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verndeanery.nhs.uk/about-us/professional-support-and-well-being/" TargetMode="External"/><Relationship Id="rId5" Type="http://schemas.openxmlformats.org/officeDocument/2006/relationships/numbering" Target="numbering.xml"/><Relationship Id="rId15" Type="http://schemas.openxmlformats.org/officeDocument/2006/relationships/hyperlink" Target="https://www.hee.nhs.uk/about/privacy-no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ninsuladeanery.nhs.uk/about-us/professional-support-wellbeing/trainee-support-servic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0E9D2A315684BAA0712EF8DA1771F" ma:contentTypeVersion="20" ma:contentTypeDescription="Create a new document." ma:contentTypeScope="" ma:versionID="84efc6eaab8f8308c2294def1f149437">
  <xsd:schema xmlns:xsd="http://www.w3.org/2001/XMLSchema" xmlns:xs="http://www.w3.org/2001/XMLSchema" xmlns:p="http://schemas.microsoft.com/office/2006/metadata/properties" xmlns:ns2="2700389a-9829-4ce8-86b2-77e0de53c0a7" xmlns:ns3="5f76a03e-dfa0-456f-ba13-006f45b9e7a4" targetNamespace="http://schemas.microsoft.com/office/2006/metadata/properties" ma:root="true" ma:fieldsID="4822c1ebfd7cd0484c1722a21b7a1e16" ns2:_="" ns3:_="">
    <xsd:import namespace="2700389a-9829-4ce8-86b2-77e0de53c0a7"/>
    <xsd:import namespace="5f76a03e-dfa0-456f-ba13-006f45b9e7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0389a-9829-4ce8-86b2-77e0de53c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76a03e-dfa0-456f-ba13-006f45b9e7a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f76a03e-dfa0-456f-ba13-006f45b9e7a4">
      <UserInfo>
        <DisplayName>Lynn MacDonald</DisplayName>
        <AccountId>333</AccountId>
        <AccountType/>
      </UserInfo>
      <UserInfo>
        <DisplayName>Sarah Smith</DisplayName>
        <AccountId>98</AccountId>
        <AccountType/>
      </UserInfo>
      <UserInfo>
        <DisplayName>Tailte Breffni</DisplayName>
        <AccountId>12</AccountId>
        <AccountType/>
      </UserInfo>
      <UserInfo>
        <DisplayName>PSW (SW)</DisplayName>
        <AccountId>135</AccountId>
        <AccountType/>
      </UserInfo>
      <UserInfo>
        <DisplayName>MORWOOD, Sarah (ROYAL UNITED HOSPITALS BATH NHS FOUNDATION TRUST)</DisplayName>
        <AccountId>696</AccountId>
        <AccountType/>
      </UserInfo>
      <UserInfo>
        <DisplayName>Lynn Hodgson-Watts</DisplayName>
        <AccountId>13</AccountId>
        <AccountType/>
      </UserInfo>
      <UserInfo>
        <DisplayName>Hiu Lam</DisplayName>
        <AccountId>105</AccountId>
        <AccountType/>
      </UserInfo>
      <UserInfo>
        <DisplayName>Giovanna Maria Edwards</DisplayName>
        <AccountId>142</AccountId>
        <AccountType/>
      </UserInfo>
      <UserInfo>
        <DisplayName>Jack Farina</DisplayName>
        <AccountId>1179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78A75-D336-4396-8C51-EE7A01B59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0389a-9829-4ce8-86b2-77e0de53c0a7"/>
    <ds:schemaRef ds:uri="5f76a03e-dfa0-456f-ba13-006f45b9e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018D2-FA3D-4933-928B-6BE7E3F7B911}">
  <ds:schemaRefs>
    <ds:schemaRef ds:uri="http://schemas.openxmlformats.org/officeDocument/2006/bibliography"/>
  </ds:schemaRefs>
</ds:datastoreItem>
</file>

<file path=customXml/itemProps3.xml><?xml version="1.0" encoding="utf-8"?>
<ds:datastoreItem xmlns:ds="http://schemas.openxmlformats.org/officeDocument/2006/customXml" ds:itemID="{CF20BBC4-16CA-4361-8240-3E7465B0A7C8}">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5f76a03e-dfa0-456f-ba13-006f45b9e7a4"/>
    <ds:schemaRef ds:uri="2700389a-9829-4ce8-86b2-77e0de53c0a7"/>
  </ds:schemaRefs>
</ds:datastoreItem>
</file>

<file path=customXml/itemProps4.xml><?xml version="1.0" encoding="utf-8"?>
<ds:datastoreItem xmlns:ds="http://schemas.openxmlformats.org/officeDocument/2006/customXml" ds:itemID="{C5BF868F-9839-4E75-81BB-768488B2B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Company>Whatever</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Hina Dave (Health Education South West)</dc:creator>
  <cp:lastModifiedBy>Dee Holley</cp:lastModifiedBy>
  <cp:revision>2</cp:revision>
  <cp:lastPrinted>2016-01-11T11:56:00Z</cp:lastPrinted>
  <dcterms:created xsi:type="dcterms:W3CDTF">2021-03-24T15:11:00Z</dcterms:created>
  <dcterms:modified xsi:type="dcterms:W3CDTF">2021-03-24T15:11:00Z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AuthorIds_UIVersion_1536">
    <vt:lpwstr>4</vt:lpwstr>
  </property>
  <property fmtid="{D5CDD505-2E9C-101B-9397-08002B2CF9AE}" pid="4" name="AuthorIds_UIVersion_2560">
    <vt:lpwstr>4</vt:lpwstr>
  </property>
  <property fmtid="{D5CDD505-2E9C-101B-9397-08002B2CF9AE}" pid="5" name="ContentTypeId">
    <vt:lpwstr>0x010100D920E9D2A315684BAA0712EF8DA1771F</vt:lpwstr>
  </property>
  <property fmtid="{D5CDD505-2E9C-101B-9397-08002B2CF9AE}" pid="6" name="ComplianceAssetId">
    <vt:lpwstr/>
  </property>
  <property fmtid="{D5CDD505-2E9C-101B-9397-08002B2CF9AE}" pid="7" name="AuthorIds_UIVersion_3072">
    <vt:lpwstr>4</vt:lpwstr>
  </property>
  <property fmtid="{D5CDD505-2E9C-101B-9397-08002B2CF9AE}" pid="8" name="AuthorIds_UIVersion_3584">
    <vt:lpwstr>12</vt:lpwstr>
  </property>
  <property fmtid="{D5CDD505-2E9C-101B-9397-08002B2CF9AE}" pid="9" name="Case Managers">
    <vt:lpwstr>Hiu Lam</vt:lpwstr>
  </property>
  <property fmtid="{D5CDD505-2E9C-101B-9397-08002B2CF9AE}" pid="10" name="Office">
    <vt:lpwstr>Peninsula</vt:lpwstr>
  </property>
</Properties>
</file>